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F30D8" w14:textId="20B6C768" w:rsidR="00261BA1" w:rsidRDefault="009723CB" w:rsidP="009723CB">
      <w:pPr>
        <w:spacing w:before="30" w:after="150"/>
        <w:jc w:val="center"/>
      </w:pPr>
      <w:bookmarkStart w:id="0" w:name="_GoBack"/>
      <w:bookmarkEnd w:id="0"/>
      <w:r>
        <w:rPr>
          <w:rFonts w:ascii="標楷體" w:eastAsia="標楷體" w:hAnsi="標楷體" w:cs="標楷體" w:hint="eastAsia"/>
          <w:sz w:val="32"/>
          <w:szCs w:val="32"/>
        </w:rPr>
        <w:t xml:space="preserve">   </w:t>
      </w:r>
      <w:r w:rsidRPr="009723CB">
        <w:rPr>
          <w:rFonts w:ascii="標楷體" w:eastAsia="標楷體" w:hAnsi="標楷體" w:cs="標楷體" w:hint="eastAsia"/>
          <w:sz w:val="32"/>
          <w:szCs w:val="32"/>
          <w:u w:val="single"/>
        </w:rPr>
        <w:t xml:space="preserve">   </w:t>
      </w:r>
      <w:r w:rsidR="004E21FD">
        <w:rPr>
          <w:rFonts w:ascii="標楷體" w:eastAsia="標楷體" w:hAnsi="標楷體" w:cs="標楷體"/>
          <w:sz w:val="32"/>
          <w:szCs w:val="32"/>
        </w:rPr>
        <w:t>學年度</w:t>
      </w:r>
      <w:r w:rsidRPr="009723CB">
        <w:rPr>
          <w:rFonts w:ascii="標楷體" w:eastAsia="標楷體" w:hAnsi="標楷體" w:cs="標楷體" w:hint="eastAsia"/>
          <w:sz w:val="32"/>
          <w:szCs w:val="32"/>
          <w:u w:val="single"/>
        </w:rPr>
        <w:t xml:space="preserve">  </w:t>
      </w:r>
      <w:r w:rsidR="004E21FD">
        <w:rPr>
          <w:rFonts w:ascii="標楷體" w:eastAsia="標楷體" w:hAnsi="標楷體" w:cs="標楷體"/>
          <w:sz w:val="32"/>
          <w:szCs w:val="32"/>
        </w:rPr>
        <w:t xml:space="preserve">學期 </w:t>
      </w:r>
      <w:r w:rsidR="00DC7253">
        <w:rPr>
          <w:rFonts w:ascii="標楷體" w:eastAsia="標楷體" w:hAnsi="標楷體" w:cs="標楷體" w:hint="eastAsia"/>
          <w:sz w:val="32"/>
          <w:szCs w:val="32"/>
        </w:rPr>
        <w:t>○○○○</w:t>
      </w:r>
      <w:r w:rsidR="004E21FD">
        <w:rPr>
          <w:rFonts w:ascii="標楷體" w:eastAsia="標楷體" w:hAnsi="標楷體" w:cs="標楷體"/>
          <w:sz w:val="32"/>
          <w:szCs w:val="32"/>
        </w:rPr>
        <w:t>辦理身心障礙學生學習扶助成果報告</w:t>
      </w:r>
    </w:p>
    <w:p w14:paraId="37A197D3" w14:textId="473F88B4" w:rsidR="00261BA1" w:rsidRDefault="004E21FD">
      <w:pPr>
        <w:spacing w:after="75"/>
        <w:rPr>
          <w:rFonts w:ascii="標楷體" w:eastAsia="標楷體" w:hAnsi="標楷體" w:cs="標楷體"/>
        </w:rPr>
      </w:pPr>
      <w:r w:rsidRPr="0029497B">
        <w:rPr>
          <w:rFonts w:ascii="標楷體" w:eastAsia="標楷體" w:hAnsi="標楷體" w:cs="標楷體"/>
          <w:color w:val="000000" w:themeColor="text1"/>
        </w:rPr>
        <w:t>一、</w:t>
      </w:r>
      <w:r>
        <w:rPr>
          <w:rFonts w:ascii="標楷體" w:eastAsia="標楷體" w:hAnsi="標楷體" w:cs="標楷體"/>
        </w:rPr>
        <w:t>成果說明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80"/>
      </w:tblGrid>
      <w:tr w:rsidR="00DC7253" w14:paraId="4F4AB83C" w14:textId="77777777" w:rsidTr="00DC7253">
        <w:tc>
          <w:tcPr>
            <w:tcW w:w="9580" w:type="dxa"/>
          </w:tcPr>
          <w:p w14:paraId="2E6AB912" w14:textId="6DC9DB71" w:rsidR="00DC7253" w:rsidRPr="00DC7253" w:rsidRDefault="00DC7253" w:rsidP="00DC7253">
            <w:pPr>
              <w:spacing w:after="45"/>
            </w:pPr>
            <w:r>
              <w:rPr>
                <w:rFonts w:ascii="標楷體" w:eastAsia="標楷體" w:hAnsi="標楷體" w:cs="標楷體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) </w:t>
            </w:r>
            <w:r>
              <w:rPr>
                <w:rFonts w:ascii="標楷體" w:eastAsia="標楷體" w:hAnsi="標楷體" w:cs="標楷體" w:hint="eastAsia"/>
              </w:rPr>
              <w:t>扶助類別</w:t>
            </w:r>
            <w:r>
              <w:rPr>
                <w:rFonts w:ascii="標楷體" w:eastAsia="標楷體" w:hAnsi="標楷體" w:cs="標楷體"/>
              </w:rPr>
              <w:t>－</w:t>
            </w:r>
            <w:r>
              <w:rPr>
                <w:rFonts w:ascii="標楷體" w:eastAsia="標楷體" w:hAnsi="標楷體" w:cs="標楷體" w:hint="eastAsia"/>
              </w:rPr>
              <w:t>課程名稱</w:t>
            </w:r>
          </w:p>
        </w:tc>
      </w:tr>
      <w:tr w:rsidR="00DC7253" w14:paraId="671B885F" w14:textId="77777777" w:rsidTr="00DC7253">
        <w:tc>
          <w:tcPr>
            <w:tcW w:w="9580" w:type="dxa"/>
          </w:tcPr>
          <w:p w14:paraId="5BE6E358" w14:textId="77777777" w:rsidR="00DC7253" w:rsidRDefault="00DC7253" w:rsidP="00DC7253">
            <w:pPr>
              <w:pStyle w:val="pMsoNormal"/>
              <w:spacing w:after="40"/>
            </w:pPr>
          </w:p>
          <w:p w14:paraId="4F31E734" w14:textId="77777777" w:rsidR="00DC7253" w:rsidRDefault="00DC7253" w:rsidP="00DC7253">
            <w:pPr>
              <w:pStyle w:val="pMsoNormal"/>
              <w:spacing w:after="40"/>
            </w:pPr>
          </w:p>
          <w:p w14:paraId="645D20B4" w14:textId="77777777" w:rsidR="00DC7253" w:rsidRDefault="00DC7253" w:rsidP="00DC7253">
            <w:pPr>
              <w:pStyle w:val="pMsoNormal"/>
              <w:spacing w:after="40"/>
            </w:pPr>
          </w:p>
          <w:p w14:paraId="50ABA3F3" w14:textId="77777777" w:rsidR="00DC7253" w:rsidRDefault="00DC7253" w:rsidP="00DC7253">
            <w:pPr>
              <w:pStyle w:val="pMsoNormal"/>
              <w:spacing w:after="40"/>
            </w:pPr>
          </w:p>
          <w:p w14:paraId="768806CF" w14:textId="77777777" w:rsidR="00DC7253" w:rsidRDefault="00DC7253" w:rsidP="00DC7253">
            <w:pPr>
              <w:pStyle w:val="pMsoNormal"/>
              <w:spacing w:after="40"/>
            </w:pPr>
          </w:p>
          <w:p w14:paraId="008AC7B1" w14:textId="78555D91" w:rsidR="00DC7253" w:rsidRPr="00DC7253" w:rsidRDefault="00DC7253" w:rsidP="00DC7253">
            <w:pPr>
              <w:pStyle w:val="pMsoNormal"/>
              <w:spacing w:after="40"/>
            </w:pPr>
          </w:p>
        </w:tc>
      </w:tr>
      <w:tr w:rsidR="00DC7253" w14:paraId="034D5B7A" w14:textId="77777777" w:rsidTr="00DC7253">
        <w:tc>
          <w:tcPr>
            <w:tcW w:w="9580" w:type="dxa"/>
          </w:tcPr>
          <w:p w14:paraId="2D49CD15" w14:textId="0CA77BC6" w:rsidR="00DC7253" w:rsidRPr="00DC7253" w:rsidRDefault="00DC7253" w:rsidP="00DC7253">
            <w:pPr>
              <w:pStyle w:val="pMsoNormal"/>
              <w:spacing w:after="40"/>
            </w:pPr>
            <w:r>
              <w:t>(二)</w:t>
            </w:r>
            <w:r>
              <w:rPr>
                <w:rFonts w:hint="eastAsia"/>
              </w:rPr>
              <w:t xml:space="preserve"> 扶助類別</w:t>
            </w:r>
            <w:r>
              <w:t>－</w:t>
            </w:r>
            <w:r>
              <w:rPr>
                <w:rFonts w:hint="eastAsia"/>
              </w:rPr>
              <w:t>課程名稱</w:t>
            </w:r>
          </w:p>
        </w:tc>
      </w:tr>
      <w:tr w:rsidR="00DC7253" w14:paraId="75E4E8D1" w14:textId="77777777" w:rsidTr="00DC7253">
        <w:tc>
          <w:tcPr>
            <w:tcW w:w="9580" w:type="dxa"/>
          </w:tcPr>
          <w:p w14:paraId="35A04E1D" w14:textId="77777777" w:rsidR="00DC7253" w:rsidRDefault="00DC7253" w:rsidP="00DC7253">
            <w:pPr>
              <w:pStyle w:val="pMsoNormal"/>
              <w:spacing w:after="40"/>
            </w:pPr>
          </w:p>
          <w:p w14:paraId="25507001" w14:textId="77777777" w:rsidR="00DC7253" w:rsidRDefault="00DC7253" w:rsidP="00DC7253">
            <w:pPr>
              <w:pStyle w:val="pMsoNormal"/>
              <w:spacing w:after="40"/>
            </w:pPr>
          </w:p>
          <w:p w14:paraId="192A4925" w14:textId="77777777" w:rsidR="00DC7253" w:rsidRDefault="00DC7253" w:rsidP="00DC7253">
            <w:pPr>
              <w:pStyle w:val="pMsoNormal"/>
              <w:spacing w:after="40"/>
            </w:pPr>
          </w:p>
          <w:p w14:paraId="1B4D0FCF" w14:textId="77777777" w:rsidR="00DC7253" w:rsidRDefault="00DC7253" w:rsidP="00DC7253">
            <w:pPr>
              <w:pStyle w:val="pMsoNormal"/>
              <w:spacing w:after="40"/>
            </w:pPr>
          </w:p>
          <w:p w14:paraId="7B7682D2" w14:textId="77777777" w:rsidR="00DC7253" w:rsidRDefault="00DC7253" w:rsidP="00DC7253">
            <w:pPr>
              <w:pStyle w:val="pMsoNormal"/>
              <w:spacing w:after="40"/>
            </w:pPr>
          </w:p>
          <w:p w14:paraId="1E1A66C2" w14:textId="7DF37317" w:rsidR="00DC7253" w:rsidRDefault="00DC7253" w:rsidP="00DC7253">
            <w:pPr>
              <w:pStyle w:val="pMsoNormal"/>
              <w:spacing w:after="40"/>
              <w:jc w:val="right"/>
            </w:pPr>
            <w:r>
              <w:rPr>
                <w:rFonts w:hint="eastAsia"/>
              </w:rPr>
              <w:t>(請自行延伸</w:t>
            </w:r>
            <w:r>
              <w:t>)</w:t>
            </w:r>
          </w:p>
        </w:tc>
      </w:tr>
    </w:tbl>
    <w:p w14:paraId="4EA96DF8" w14:textId="77777777" w:rsidR="00DC7253" w:rsidRDefault="00DC7253">
      <w:pPr>
        <w:rPr>
          <w:vanish/>
        </w:rPr>
      </w:pPr>
    </w:p>
    <w:p w14:paraId="764DF8FD" w14:textId="77777777" w:rsidR="00261BA1" w:rsidRDefault="00261BA1">
      <w:pPr>
        <w:spacing w:after="150"/>
        <w:jc w:val="center"/>
      </w:pPr>
    </w:p>
    <w:p w14:paraId="21C989F9" w14:textId="6FA8E2A4" w:rsidR="009723CB" w:rsidRDefault="00DC7253" w:rsidP="009723CB">
      <w:pPr>
        <w:spacing w:after="75"/>
      </w:pPr>
      <w:r w:rsidRPr="0029497B">
        <w:rPr>
          <w:rFonts w:ascii="標楷體" w:eastAsia="標楷體" w:hAnsi="標楷體" w:cs="標楷體" w:hint="eastAsia"/>
          <w:color w:val="000000" w:themeColor="text1"/>
        </w:rPr>
        <w:t>二</w:t>
      </w:r>
      <w:r w:rsidR="004E21FD" w:rsidRPr="0029497B">
        <w:rPr>
          <w:rFonts w:ascii="標楷體" w:eastAsia="標楷體" w:hAnsi="標楷體" w:cs="標楷體"/>
          <w:color w:val="000000" w:themeColor="text1"/>
        </w:rPr>
        <w:t>、</w:t>
      </w:r>
      <w:r w:rsidR="009723CB">
        <w:rPr>
          <w:rFonts w:ascii="標楷體" w:eastAsia="標楷體" w:hAnsi="標楷體" w:cs="標楷體"/>
        </w:rPr>
        <w:t>符合資格、自願且實際參加學生名冊</w:t>
      </w:r>
    </w:p>
    <w:tbl>
      <w:tblPr>
        <w:tblW w:w="5000" w:type="pct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  <w:insideH w:val="nil"/>
          <w:insideV w:val="nil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79"/>
        <w:gridCol w:w="2222"/>
        <w:gridCol w:w="2222"/>
        <w:gridCol w:w="2222"/>
        <w:gridCol w:w="2415"/>
      </w:tblGrid>
      <w:tr w:rsidR="009723CB" w14:paraId="5DA41B6C" w14:textId="77777777" w:rsidTr="00387F76">
        <w:trPr>
          <w:tblHeader/>
          <w:jc w:val="center"/>
        </w:trPr>
        <w:tc>
          <w:tcPr>
            <w:tcW w:w="3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3F3F3"/>
            <w:tcMar>
              <w:top w:w="60" w:type="dxa"/>
              <w:left w:w="68" w:type="dxa"/>
              <w:bottom w:w="60" w:type="dxa"/>
              <w:right w:w="68" w:type="dxa"/>
            </w:tcMar>
            <w:vAlign w:val="center"/>
          </w:tcPr>
          <w:p w14:paraId="4BBEE7F4" w14:textId="77777777" w:rsidR="009723CB" w:rsidRDefault="009723CB" w:rsidP="00387F76">
            <w:pPr>
              <w:shd w:val="clear" w:color="auto" w:fill="F3F3F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序號</w:t>
            </w:r>
          </w:p>
        </w:tc>
        <w:tc>
          <w:tcPr>
            <w:tcW w:w="11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3F3F3"/>
            <w:tcMar>
              <w:top w:w="60" w:type="dxa"/>
              <w:left w:w="68" w:type="dxa"/>
              <w:bottom w:w="60" w:type="dxa"/>
              <w:right w:w="68" w:type="dxa"/>
            </w:tcMar>
            <w:vAlign w:val="center"/>
          </w:tcPr>
          <w:p w14:paraId="75D554F4" w14:textId="77777777" w:rsidR="009723CB" w:rsidRDefault="009723CB" w:rsidP="00387F76">
            <w:pPr>
              <w:shd w:val="clear" w:color="auto" w:fill="F3F3F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階段別</w:t>
            </w:r>
          </w:p>
        </w:tc>
        <w:tc>
          <w:tcPr>
            <w:tcW w:w="11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3F3F3"/>
            <w:tcMar>
              <w:top w:w="60" w:type="dxa"/>
              <w:left w:w="68" w:type="dxa"/>
              <w:bottom w:w="60" w:type="dxa"/>
              <w:right w:w="68" w:type="dxa"/>
            </w:tcMar>
            <w:vAlign w:val="center"/>
          </w:tcPr>
          <w:p w14:paraId="14290244" w14:textId="77777777" w:rsidR="009723CB" w:rsidRDefault="009723CB" w:rsidP="00387F76">
            <w:pPr>
              <w:shd w:val="clear" w:color="auto" w:fill="F3F3F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11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3F3F3"/>
            <w:tcMar>
              <w:top w:w="60" w:type="dxa"/>
              <w:left w:w="68" w:type="dxa"/>
              <w:bottom w:w="60" w:type="dxa"/>
              <w:right w:w="68" w:type="dxa"/>
            </w:tcMar>
            <w:vAlign w:val="center"/>
          </w:tcPr>
          <w:p w14:paraId="0448944B" w14:textId="77777777" w:rsidR="009723CB" w:rsidRDefault="009723CB" w:rsidP="00387F76">
            <w:pPr>
              <w:shd w:val="clear" w:color="auto" w:fill="F3F3F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需求別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3F3F3"/>
            <w:tcMar>
              <w:top w:w="60" w:type="dxa"/>
              <w:left w:w="68" w:type="dxa"/>
              <w:bottom w:w="60" w:type="dxa"/>
              <w:right w:w="68" w:type="dxa"/>
            </w:tcMar>
            <w:vAlign w:val="center"/>
          </w:tcPr>
          <w:p w14:paraId="6F6DAD74" w14:textId="77777777" w:rsidR="009723CB" w:rsidRDefault="009723CB" w:rsidP="00387F76">
            <w:pPr>
              <w:shd w:val="clear" w:color="auto" w:fill="F3F3F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學習扶助班別</w:t>
            </w:r>
          </w:p>
        </w:tc>
      </w:tr>
      <w:tr w:rsidR="009723CB" w14:paraId="2DB094C4" w14:textId="77777777" w:rsidTr="00387F76">
        <w:trPr>
          <w:jc w:val="center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60" w:type="dxa"/>
              <w:left w:w="68" w:type="dxa"/>
              <w:bottom w:w="60" w:type="dxa"/>
              <w:right w:w="68" w:type="dxa"/>
            </w:tcMar>
            <w:vAlign w:val="center"/>
          </w:tcPr>
          <w:p w14:paraId="7BBCE7CE" w14:textId="77777777" w:rsidR="009723CB" w:rsidRPr="00C72D9B" w:rsidRDefault="009723CB" w:rsidP="00387F76">
            <w:pPr>
              <w:jc w:val="center"/>
              <w:rPr>
                <w:rFonts w:ascii="標楷體" w:eastAsia="標楷體" w:hAnsi="標楷體" w:cs="標楷體"/>
              </w:rPr>
            </w:pPr>
            <w:r w:rsidRPr="00C72D9B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60" w:type="dxa"/>
              <w:left w:w="68" w:type="dxa"/>
              <w:bottom w:w="60" w:type="dxa"/>
              <w:right w:w="68" w:type="dxa"/>
            </w:tcMar>
            <w:vAlign w:val="center"/>
          </w:tcPr>
          <w:p w14:paraId="1915C76B" w14:textId="38128E30" w:rsidR="009723CB" w:rsidRDefault="009723CB" w:rsidP="00387F7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60" w:type="dxa"/>
              <w:left w:w="68" w:type="dxa"/>
              <w:bottom w:w="60" w:type="dxa"/>
              <w:right w:w="68" w:type="dxa"/>
            </w:tcMar>
            <w:vAlign w:val="center"/>
          </w:tcPr>
          <w:p w14:paraId="739017D4" w14:textId="7F8F5090" w:rsidR="009723CB" w:rsidRDefault="009723CB" w:rsidP="00387F7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60" w:type="dxa"/>
              <w:left w:w="68" w:type="dxa"/>
              <w:bottom w:w="60" w:type="dxa"/>
              <w:right w:w="68" w:type="dxa"/>
            </w:tcMar>
            <w:vAlign w:val="center"/>
          </w:tcPr>
          <w:p w14:paraId="79EF168D" w14:textId="02DD5194" w:rsidR="009723CB" w:rsidRDefault="009723CB" w:rsidP="00387F7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60" w:type="dxa"/>
              <w:left w:w="68" w:type="dxa"/>
              <w:bottom w:w="60" w:type="dxa"/>
              <w:right w:w="68" w:type="dxa"/>
            </w:tcMar>
            <w:vAlign w:val="center"/>
          </w:tcPr>
          <w:p w14:paraId="644106D9" w14:textId="3D0BA59D" w:rsidR="009723CB" w:rsidRDefault="009723CB" w:rsidP="00387F76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9723CB" w14:paraId="267995BA" w14:textId="77777777" w:rsidTr="00387F76">
        <w:trPr>
          <w:jc w:val="center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60" w:type="dxa"/>
              <w:left w:w="68" w:type="dxa"/>
              <w:bottom w:w="60" w:type="dxa"/>
              <w:right w:w="68" w:type="dxa"/>
            </w:tcMar>
            <w:vAlign w:val="center"/>
          </w:tcPr>
          <w:p w14:paraId="6A47E630" w14:textId="77777777" w:rsidR="009723CB" w:rsidRPr="00C72D9B" w:rsidRDefault="009723CB" w:rsidP="00387F76">
            <w:pPr>
              <w:jc w:val="center"/>
              <w:rPr>
                <w:rFonts w:ascii="標楷體" w:eastAsia="標楷體" w:hAnsi="標楷體" w:cs="標楷體"/>
              </w:rPr>
            </w:pPr>
            <w:r w:rsidRPr="00C72D9B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60" w:type="dxa"/>
              <w:left w:w="68" w:type="dxa"/>
              <w:bottom w:w="60" w:type="dxa"/>
              <w:right w:w="68" w:type="dxa"/>
            </w:tcMar>
            <w:vAlign w:val="center"/>
          </w:tcPr>
          <w:p w14:paraId="6356A81C" w14:textId="578734C0" w:rsidR="009723CB" w:rsidRDefault="009723CB" w:rsidP="00387F7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60" w:type="dxa"/>
              <w:left w:w="68" w:type="dxa"/>
              <w:bottom w:w="60" w:type="dxa"/>
              <w:right w:w="68" w:type="dxa"/>
            </w:tcMar>
            <w:vAlign w:val="center"/>
          </w:tcPr>
          <w:p w14:paraId="0E7C30DD" w14:textId="2F793230" w:rsidR="009723CB" w:rsidRDefault="009723CB" w:rsidP="00387F7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60" w:type="dxa"/>
              <w:left w:w="68" w:type="dxa"/>
              <w:bottom w:w="60" w:type="dxa"/>
              <w:right w:w="68" w:type="dxa"/>
            </w:tcMar>
            <w:vAlign w:val="center"/>
          </w:tcPr>
          <w:p w14:paraId="4D6B36F9" w14:textId="17E46166" w:rsidR="009723CB" w:rsidRDefault="009723CB" w:rsidP="00387F7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60" w:type="dxa"/>
              <w:left w:w="68" w:type="dxa"/>
              <w:bottom w:w="60" w:type="dxa"/>
              <w:right w:w="68" w:type="dxa"/>
            </w:tcMar>
            <w:vAlign w:val="center"/>
          </w:tcPr>
          <w:p w14:paraId="2528BA23" w14:textId="3AE5AB2B" w:rsidR="009723CB" w:rsidRDefault="009723CB" w:rsidP="00387F76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9723CB" w14:paraId="6385652C" w14:textId="77777777" w:rsidTr="00387F76">
        <w:trPr>
          <w:jc w:val="center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60" w:type="dxa"/>
              <w:left w:w="68" w:type="dxa"/>
              <w:bottom w:w="60" w:type="dxa"/>
              <w:right w:w="68" w:type="dxa"/>
            </w:tcMar>
            <w:vAlign w:val="center"/>
          </w:tcPr>
          <w:p w14:paraId="2171BF36" w14:textId="77777777" w:rsidR="009723CB" w:rsidRPr="00C72D9B" w:rsidRDefault="009723CB" w:rsidP="00387F76">
            <w:pPr>
              <w:jc w:val="center"/>
              <w:rPr>
                <w:rFonts w:ascii="標楷體" w:eastAsia="標楷體" w:hAnsi="標楷體" w:cs="標楷體"/>
              </w:rPr>
            </w:pPr>
            <w:r w:rsidRPr="00C72D9B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60" w:type="dxa"/>
              <w:left w:w="68" w:type="dxa"/>
              <w:bottom w:w="60" w:type="dxa"/>
              <w:right w:w="68" w:type="dxa"/>
            </w:tcMar>
            <w:vAlign w:val="center"/>
          </w:tcPr>
          <w:p w14:paraId="23C14EC4" w14:textId="42263AD3" w:rsidR="009723CB" w:rsidRDefault="009723CB" w:rsidP="00387F7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60" w:type="dxa"/>
              <w:left w:w="68" w:type="dxa"/>
              <w:bottom w:w="60" w:type="dxa"/>
              <w:right w:w="68" w:type="dxa"/>
            </w:tcMar>
            <w:vAlign w:val="center"/>
          </w:tcPr>
          <w:p w14:paraId="49F76801" w14:textId="53DF8CB7" w:rsidR="009723CB" w:rsidRDefault="009723CB" w:rsidP="00387F7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60" w:type="dxa"/>
              <w:left w:w="68" w:type="dxa"/>
              <w:bottom w:w="60" w:type="dxa"/>
              <w:right w:w="68" w:type="dxa"/>
            </w:tcMar>
            <w:vAlign w:val="center"/>
          </w:tcPr>
          <w:p w14:paraId="335DCE0C" w14:textId="005EE764" w:rsidR="009723CB" w:rsidRDefault="009723CB" w:rsidP="00387F7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60" w:type="dxa"/>
              <w:left w:w="68" w:type="dxa"/>
              <w:bottom w:w="60" w:type="dxa"/>
              <w:right w:w="68" w:type="dxa"/>
            </w:tcMar>
            <w:vAlign w:val="center"/>
          </w:tcPr>
          <w:p w14:paraId="30B67A7A" w14:textId="78FF975E" w:rsidR="009723CB" w:rsidRDefault="009723CB" w:rsidP="00387F76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9723CB" w14:paraId="2F53915C" w14:textId="77777777" w:rsidTr="00310A42">
        <w:trPr>
          <w:jc w:val="center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60" w:type="dxa"/>
              <w:left w:w="68" w:type="dxa"/>
              <w:bottom w:w="60" w:type="dxa"/>
              <w:right w:w="68" w:type="dxa"/>
            </w:tcMar>
            <w:vAlign w:val="center"/>
          </w:tcPr>
          <w:p w14:paraId="0F87346F" w14:textId="77777777" w:rsidR="009723CB" w:rsidRPr="00C72D9B" w:rsidRDefault="009723CB" w:rsidP="009723CB">
            <w:pPr>
              <w:jc w:val="center"/>
              <w:rPr>
                <w:rFonts w:ascii="標楷體" w:eastAsia="標楷體" w:hAnsi="標楷體" w:cs="標楷體"/>
              </w:rPr>
            </w:pPr>
            <w:r w:rsidRPr="00C72D9B"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60" w:type="dxa"/>
              <w:left w:w="68" w:type="dxa"/>
              <w:bottom w:w="60" w:type="dxa"/>
              <w:right w:w="68" w:type="dxa"/>
            </w:tcMar>
          </w:tcPr>
          <w:p w14:paraId="50F34BEF" w14:textId="6DEB2026" w:rsidR="009723CB" w:rsidRDefault="009723CB" w:rsidP="009723CB">
            <w:pPr>
              <w:jc w:val="center"/>
              <w:rPr>
                <w:rFonts w:ascii="標楷體" w:eastAsia="標楷體" w:hAnsi="標楷體" w:cs="標楷體"/>
              </w:rPr>
            </w:pPr>
            <w:r w:rsidRPr="00C72D9B">
              <w:rPr>
                <w:rFonts w:ascii="標楷體" w:eastAsia="標楷體" w:hAnsi="標楷體" w:cs="標楷體" w:hint="eastAsia"/>
              </w:rPr>
              <w:t>(請自行延伸</w:t>
            </w:r>
            <w:r w:rsidRPr="00C72D9B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60" w:type="dxa"/>
              <w:left w:w="68" w:type="dxa"/>
              <w:bottom w:w="60" w:type="dxa"/>
              <w:right w:w="68" w:type="dxa"/>
            </w:tcMar>
            <w:vAlign w:val="center"/>
          </w:tcPr>
          <w:p w14:paraId="20B4DFDA" w14:textId="789BD483" w:rsidR="009723CB" w:rsidRDefault="009723CB" w:rsidP="009723C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60" w:type="dxa"/>
              <w:left w:w="68" w:type="dxa"/>
              <w:bottom w:w="60" w:type="dxa"/>
              <w:right w:w="68" w:type="dxa"/>
            </w:tcMar>
            <w:vAlign w:val="center"/>
          </w:tcPr>
          <w:p w14:paraId="55FC615F" w14:textId="006332AD" w:rsidR="009723CB" w:rsidRDefault="009723CB" w:rsidP="009723C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60" w:type="dxa"/>
              <w:left w:w="68" w:type="dxa"/>
              <w:bottom w:w="60" w:type="dxa"/>
              <w:right w:w="68" w:type="dxa"/>
            </w:tcMar>
            <w:vAlign w:val="center"/>
          </w:tcPr>
          <w:p w14:paraId="4E3055AC" w14:textId="4FAB798F" w:rsidR="009723CB" w:rsidRDefault="009723CB" w:rsidP="009723CB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</w:tbl>
    <w:p w14:paraId="2D5144CF" w14:textId="77777777" w:rsidR="009723CB" w:rsidRDefault="009723CB">
      <w:pPr>
        <w:spacing w:after="75"/>
        <w:rPr>
          <w:rFonts w:ascii="標楷體" w:eastAsia="標楷體" w:hAnsi="標楷體" w:cs="標楷體"/>
          <w:color w:val="000000" w:themeColor="text1"/>
        </w:rPr>
      </w:pPr>
    </w:p>
    <w:p w14:paraId="2855F886" w14:textId="576A7BD3" w:rsidR="00261BA1" w:rsidRPr="0029497B" w:rsidRDefault="009723CB">
      <w:pPr>
        <w:spacing w:after="75"/>
        <w:rPr>
          <w:rFonts w:ascii="標楷體" w:eastAsia="標楷體" w:hAnsi="標楷體" w:cs="標楷體"/>
          <w:color w:val="000000" w:themeColor="text1"/>
        </w:rPr>
      </w:pPr>
      <w:r w:rsidRPr="0029497B">
        <w:rPr>
          <w:rFonts w:ascii="標楷體" w:eastAsia="標楷體" w:hAnsi="標楷體" w:cs="標楷體" w:hint="eastAsia"/>
          <w:color w:val="000000" w:themeColor="text1"/>
        </w:rPr>
        <w:t>三</w:t>
      </w:r>
      <w:r w:rsidRPr="0029497B">
        <w:rPr>
          <w:rFonts w:ascii="標楷體" w:eastAsia="標楷體" w:hAnsi="標楷體" w:cs="標楷體"/>
          <w:color w:val="000000" w:themeColor="text1"/>
        </w:rPr>
        <w:t>、</w:t>
      </w:r>
      <w:r w:rsidR="004E21FD" w:rsidRPr="0029497B">
        <w:rPr>
          <w:rFonts w:ascii="標楷體" w:eastAsia="標楷體" w:hAnsi="標楷體" w:cs="標楷體"/>
          <w:color w:val="000000" w:themeColor="text1"/>
        </w:rPr>
        <w:t>實際參加人數統計表</w:t>
      </w:r>
    </w:p>
    <w:tbl>
      <w:tblPr>
        <w:tblW w:w="5025" w:type="pct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  <w:insideH w:val="nil"/>
          <w:insideV w:val="nil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7"/>
        <w:gridCol w:w="1134"/>
        <w:gridCol w:w="1276"/>
        <w:gridCol w:w="1274"/>
        <w:gridCol w:w="1326"/>
        <w:gridCol w:w="1326"/>
        <w:gridCol w:w="1326"/>
        <w:gridCol w:w="1099"/>
      </w:tblGrid>
      <w:tr w:rsidR="00DC7253" w14:paraId="18D4934B" w14:textId="77777777" w:rsidTr="00DC7253">
        <w:trPr>
          <w:jc w:val="center"/>
        </w:trPr>
        <w:tc>
          <w:tcPr>
            <w:tcW w:w="487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3F3F3"/>
            <w:tcMar>
              <w:top w:w="60" w:type="dxa"/>
              <w:left w:w="68" w:type="dxa"/>
              <w:bottom w:w="60" w:type="dxa"/>
              <w:right w:w="68" w:type="dxa"/>
            </w:tcMar>
            <w:vAlign w:val="center"/>
          </w:tcPr>
          <w:p w14:paraId="052BF4D7" w14:textId="77777777" w:rsidR="00DC7253" w:rsidRDefault="00DC7253">
            <w:pPr>
              <w:shd w:val="clear" w:color="auto" w:fill="F3F3F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學生數</w:t>
            </w:r>
          </w:p>
        </w:tc>
        <w:tc>
          <w:tcPr>
            <w:tcW w:w="584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3F3F3"/>
            <w:tcMar>
              <w:top w:w="60" w:type="dxa"/>
              <w:left w:w="68" w:type="dxa"/>
              <w:bottom w:w="60" w:type="dxa"/>
              <w:right w:w="68" w:type="dxa"/>
            </w:tcMar>
            <w:vAlign w:val="center"/>
          </w:tcPr>
          <w:p w14:paraId="025C8C83" w14:textId="140C64C5" w:rsidR="00DC7253" w:rsidRDefault="00DC7253">
            <w:pPr>
              <w:shd w:val="clear" w:color="auto" w:fill="F3F3F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就學輔導</w:t>
            </w:r>
          </w:p>
        </w:tc>
        <w:tc>
          <w:tcPr>
            <w:tcW w:w="657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3F3F3"/>
            <w:tcMar>
              <w:top w:w="60" w:type="dxa"/>
              <w:left w:w="68" w:type="dxa"/>
              <w:bottom w:w="60" w:type="dxa"/>
              <w:right w:w="68" w:type="dxa"/>
            </w:tcMar>
            <w:vAlign w:val="center"/>
          </w:tcPr>
          <w:p w14:paraId="33873E1B" w14:textId="33DC4C57" w:rsidR="00DC7253" w:rsidRDefault="00DC7253">
            <w:pPr>
              <w:shd w:val="clear" w:color="auto" w:fill="F3F3F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就業輔導</w:t>
            </w:r>
          </w:p>
        </w:tc>
        <w:tc>
          <w:tcPr>
            <w:tcW w:w="656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3F3F3"/>
            <w:tcMar>
              <w:top w:w="60" w:type="dxa"/>
              <w:left w:w="68" w:type="dxa"/>
              <w:bottom w:w="60" w:type="dxa"/>
              <w:right w:w="68" w:type="dxa"/>
            </w:tcMar>
            <w:vAlign w:val="center"/>
          </w:tcPr>
          <w:p w14:paraId="66665458" w14:textId="66306544" w:rsidR="00DC7253" w:rsidRDefault="00DC7253">
            <w:pPr>
              <w:shd w:val="clear" w:color="auto" w:fill="F3F3F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證照輔導</w:t>
            </w:r>
          </w:p>
        </w:tc>
        <w:tc>
          <w:tcPr>
            <w:tcW w:w="683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3F3F3"/>
          </w:tcPr>
          <w:p w14:paraId="0AAD1B66" w14:textId="7879E334" w:rsidR="00DC7253" w:rsidRDefault="00DC7253" w:rsidP="00DC7253">
            <w:pPr>
              <w:shd w:val="clear" w:color="auto" w:fill="F3F3F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生活與休閒</w:t>
            </w:r>
          </w:p>
        </w:tc>
        <w:tc>
          <w:tcPr>
            <w:tcW w:w="683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3F3F3"/>
          </w:tcPr>
          <w:p w14:paraId="00650D40" w14:textId="05F69C39" w:rsidR="00DC7253" w:rsidRDefault="00DC7253">
            <w:pPr>
              <w:shd w:val="clear" w:color="auto" w:fill="F3F3F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體適能休閒</w:t>
            </w:r>
          </w:p>
        </w:tc>
        <w:tc>
          <w:tcPr>
            <w:tcW w:w="683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3F3F3"/>
            <w:tcMar>
              <w:top w:w="60" w:type="dxa"/>
              <w:left w:w="68" w:type="dxa"/>
              <w:bottom w:w="60" w:type="dxa"/>
              <w:right w:w="68" w:type="dxa"/>
            </w:tcMar>
            <w:vAlign w:val="center"/>
          </w:tcPr>
          <w:p w14:paraId="7EBEB032" w14:textId="2E1D0B95" w:rsidR="00DC7253" w:rsidRDefault="00DC7253">
            <w:pPr>
              <w:shd w:val="clear" w:color="auto" w:fill="F3F3F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其他專業</w:t>
            </w:r>
          </w:p>
        </w:tc>
        <w:tc>
          <w:tcPr>
            <w:tcW w:w="566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3F3F3"/>
            <w:tcMar>
              <w:top w:w="60" w:type="dxa"/>
              <w:left w:w="68" w:type="dxa"/>
              <w:bottom w:w="60" w:type="dxa"/>
              <w:right w:w="68" w:type="dxa"/>
            </w:tcMar>
            <w:vAlign w:val="center"/>
          </w:tcPr>
          <w:p w14:paraId="747A7482" w14:textId="7D50044C" w:rsidR="00DC7253" w:rsidRDefault="00DC7253">
            <w:pPr>
              <w:shd w:val="clear" w:color="auto" w:fill="F3F3F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總計</w:t>
            </w:r>
          </w:p>
        </w:tc>
      </w:tr>
      <w:tr w:rsidR="00DC7253" w14:paraId="50BD860A" w14:textId="77777777" w:rsidTr="00DC7253">
        <w:trPr>
          <w:jc w:val="center"/>
        </w:trPr>
        <w:tc>
          <w:tcPr>
            <w:tcW w:w="487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3F3F3"/>
            <w:tcMar>
              <w:top w:w="60" w:type="dxa"/>
              <w:left w:w="68" w:type="dxa"/>
              <w:bottom w:w="60" w:type="dxa"/>
              <w:right w:w="68" w:type="dxa"/>
            </w:tcMar>
            <w:vAlign w:val="center"/>
          </w:tcPr>
          <w:p w14:paraId="2E2365A9" w14:textId="77777777" w:rsidR="00DC7253" w:rsidRDefault="00DC7253">
            <w:pPr>
              <w:shd w:val="clear" w:color="auto" w:fill="F3F3F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合計</w:t>
            </w:r>
          </w:p>
        </w:tc>
        <w:tc>
          <w:tcPr>
            <w:tcW w:w="584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60" w:type="dxa"/>
              <w:left w:w="68" w:type="dxa"/>
              <w:bottom w:w="60" w:type="dxa"/>
              <w:right w:w="68" w:type="dxa"/>
            </w:tcMar>
            <w:vAlign w:val="center"/>
          </w:tcPr>
          <w:p w14:paraId="1EFFCDD4" w14:textId="01C1CE73" w:rsidR="00DC7253" w:rsidRDefault="00DC7253" w:rsidP="00DC7253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</w:t>
            </w:r>
          </w:p>
        </w:tc>
        <w:tc>
          <w:tcPr>
            <w:tcW w:w="657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60" w:type="dxa"/>
              <w:left w:w="68" w:type="dxa"/>
              <w:bottom w:w="60" w:type="dxa"/>
              <w:right w:w="68" w:type="dxa"/>
            </w:tcMar>
            <w:vAlign w:val="center"/>
          </w:tcPr>
          <w:p w14:paraId="5687F1CA" w14:textId="0319C88E" w:rsidR="00DC7253" w:rsidRDefault="00DC7253" w:rsidP="00DC7253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</w:t>
            </w:r>
          </w:p>
        </w:tc>
        <w:tc>
          <w:tcPr>
            <w:tcW w:w="656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60" w:type="dxa"/>
              <w:left w:w="68" w:type="dxa"/>
              <w:bottom w:w="60" w:type="dxa"/>
              <w:right w:w="68" w:type="dxa"/>
            </w:tcMar>
            <w:vAlign w:val="center"/>
          </w:tcPr>
          <w:p w14:paraId="3853BFEE" w14:textId="0F2F9A9A" w:rsidR="00DC7253" w:rsidRDefault="00DC7253" w:rsidP="00DC7253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</w:t>
            </w:r>
          </w:p>
        </w:tc>
        <w:tc>
          <w:tcPr>
            <w:tcW w:w="683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</w:tcPr>
          <w:p w14:paraId="6E53A02C" w14:textId="10C0732F" w:rsidR="00DC7253" w:rsidRDefault="00DC7253" w:rsidP="00DC7253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</w:t>
            </w:r>
          </w:p>
        </w:tc>
        <w:tc>
          <w:tcPr>
            <w:tcW w:w="683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</w:tcPr>
          <w:p w14:paraId="5EA962AE" w14:textId="420F9A88" w:rsidR="00DC7253" w:rsidRDefault="00DC7253" w:rsidP="00DC7253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</w:t>
            </w:r>
          </w:p>
        </w:tc>
        <w:tc>
          <w:tcPr>
            <w:tcW w:w="683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60" w:type="dxa"/>
              <w:left w:w="68" w:type="dxa"/>
              <w:bottom w:w="60" w:type="dxa"/>
              <w:right w:w="68" w:type="dxa"/>
            </w:tcMar>
            <w:vAlign w:val="center"/>
          </w:tcPr>
          <w:p w14:paraId="7FF6D65D" w14:textId="3FBA06F3" w:rsidR="00DC7253" w:rsidRDefault="00DC7253" w:rsidP="00DC7253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</w:t>
            </w:r>
          </w:p>
        </w:tc>
        <w:tc>
          <w:tcPr>
            <w:tcW w:w="566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60" w:type="dxa"/>
              <w:left w:w="68" w:type="dxa"/>
              <w:bottom w:w="60" w:type="dxa"/>
              <w:right w:w="68" w:type="dxa"/>
            </w:tcMar>
            <w:vAlign w:val="center"/>
          </w:tcPr>
          <w:p w14:paraId="3B8AA3DF" w14:textId="1C82F6E4" w:rsidR="00DC7253" w:rsidRDefault="00DC7253" w:rsidP="00DC7253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人</w:t>
            </w:r>
          </w:p>
        </w:tc>
      </w:tr>
    </w:tbl>
    <w:p w14:paraId="11CC1A48" w14:textId="77777777" w:rsidR="00261BA1" w:rsidRDefault="00261BA1">
      <w:pPr>
        <w:spacing w:after="150"/>
        <w:jc w:val="center"/>
      </w:pPr>
    </w:p>
    <w:p w14:paraId="5E18FE2B" w14:textId="3BEAD59D" w:rsidR="00261BA1" w:rsidRPr="0029497B" w:rsidRDefault="009723CB">
      <w:pPr>
        <w:spacing w:after="75"/>
        <w:rPr>
          <w:rFonts w:ascii="標楷體" w:eastAsia="標楷體" w:hAnsi="標楷體" w:cs="標楷體"/>
          <w:color w:val="000000" w:themeColor="text1"/>
        </w:rPr>
      </w:pPr>
      <w:r w:rsidRPr="0029497B">
        <w:rPr>
          <w:rFonts w:ascii="標楷體" w:eastAsia="標楷體" w:hAnsi="標楷體" w:cs="標楷體" w:hint="eastAsia"/>
          <w:color w:val="000000" w:themeColor="text1"/>
        </w:rPr>
        <w:t>四</w:t>
      </w:r>
      <w:r w:rsidRPr="0029497B">
        <w:rPr>
          <w:rFonts w:ascii="標楷體" w:eastAsia="標楷體" w:hAnsi="標楷體" w:cs="標楷體"/>
          <w:color w:val="000000" w:themeColor="text1"/>
        </w:rPr>
        <w:t>、</w:t>
      </w:r>
      <w:r w:rsidR="004E21FD" w:rsidRPr="0029497B">
        <w:rPr>
          <w:rFonts w:ascii="標楷體" w:eastAsia="標楷體" w:hAnsi="標楷體" w:cs="標楷體"/>
          <w:color w:val="000000" w:themeColor="text1"/>
        </w:rPr>
        <w:t>學習扶助科別及節數統計表</w:t>
      </w:r>
    </w:p>
    <w:tbl>
      <w:tblPr>
        <w:tblW w:w="5025" w:type="pct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  <w:insideH w:val="nil"/>
          <w:insideV w:val="nil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7"/>
        <w:gridCol w:w="1134"/>
        <w:gridCol w:w="1276"/>
        <w:gridCol w:w="1274"/>
        <w:gridCol w:w="1326"/>
        <w:gridCol w:w="1326"/>
        <w:gridCol w:w="1326"/>
        <w:gridCol w:w="1099"/>
      </w:tblGrid>
      <w:tr w:rsidR="00DC7253" w14:paraId="46A0F83A" w14:textId="77777777" w:rsidTr="00DC7253">
        <w:trPr>
          <w:jc w:val="center"/>
        </w:trPr>
        <w:tc>
          <w:tcPr>
            <w:tcW w:w="48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3F3F3"/>
            <w:tcMar>
              <w:top w:w="60" w:type="dxa"/>
              <w:left w:w="68" w:type="dxa"/>
              <w:bottom w:w="60" w:type="dxa"/>
              <w:right w:w="68" w:type="dxa"/>
            </w:tcMar>
            <w:vAlign w:val="center"/>
          </w:tcPr>
          <w:p w14:paraId="0B2AB695" w14:textId="688FC0E8" w:rsidR="00DC7253" w:rsidRDefault="00DC7253" w:rsidP="00DC7253">
            <w:pPr>
              <w:shd w:val="clear" w:color="auto" w:fill="F3F3F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節數</w:t>
            </w:r>
          </w:p>
        </w:tc>
        <w:tc>
          <w:tcPr>
            <w:tcW w:w="584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3F3F3"/>
            <w:tcMar>
              <w:top w:w="60" w:type="dxa"/>
              <w:left w:w="68" w:type="dxa"/>
              <w:bottom w:w="60" w:type="dxa"/>
              <w:right w:w="68" w:type="dxa"/>
            </w:tcMar>
            <w:vAlign w:val="center"/>
          </w:tcPr>
          <w:p w14:paraId="00AB26A8" w14:textId="77777777" w:rsidR="00DC7253" w:rsidRDefault="00DC7253" w:rsidP="00DC7253">
            <w:pPr>
              <w:shd w:val="clear" w:color="auto" w:fill="F3F3F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就學輔導</w:t>
            </w:r>
          </w:p>
        </w:tc>
        <w:tc>
          <w:tcPr>
            <w:tcW w:w="657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3F3F3"/>
            <w:tcMar>
              <w:top w:w="60" w:type="dxa"/>
              <w:left w:w="68" w:type="dxa"/>
              <w:bottom w:w="60" w:type="dxa"/>
              <w:right w:w="68" w:type="dxa"/>
            </w:tcMar>
            <w:vAlign w:val="center"/>
          </w:tcPr>
          <w:p w14:paraId="40F6BB2C" w14:textId="77777777" w:rsidR="00DC7253" w:rsidRDefault="00DC7253" w:rsidP="00DC7253">
            <w:pPr>
              <w:shd w:val="clear" w:color="auto" w:fill="F3F3F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就業輔導</w:t>
            </w:r>
          </w:p>
        </w:tc>
        <w:tc>
          <w:tcPr>
            <w:tcW w:w="656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3F3F3"/>
            <w:tcMar>
              <w:top w:w="60" w:type="dxa"/>
              <w:left w:w="68" w:type="dxa"/>
              <w:bottom w:w="60" w:type="dxa"/>
              <w:right w:w="68" w:type="dxa"/>
            </w:tcMar>
            <w:vAlign w:val="center"/>
          </w:tcPr>
          <w:p w14:paraId="54774D0B" w14:textId="77777777" w:rsidR="00DC7253" w:rsidRDefault="00DC7253" w:rsidP="00DC7253">
            <w:pPr>
              <w:shd w:val="clear" w:color="auto" w:fill="F3F3F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證照輔導</w:t>
            </w:r>
          </w:p>
        </w:tc>
        <w:tc>
          <w:tcPr>
            <w:tcW w:w="683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3F3F3"/>
          </w:tcPr>
          <w:p w14:paraId="7FD37DED" w14:textId="77777777" w:rsidR="00DC7253" w:rsidRDefault="00DC7253" w:rsidP="00DC7253">
            <w:pPr>
              <w:shd w:val="clear" w:color="auto" w:fill="F3F3F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生活與休閒</w:t>
            </w:r>
          </w:p>
        </w:tc>
        <w:tc>
          <w:tcPr>
            <w:tcW w:w="683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3F3F3"/>
          </w:tcPr>
          <w:p w14:paraId="6F92F29E" w14:textId="77777777" w:rsidR="00DC7253" w:rsidRDefault="00DC7253" w:rsidP="00DC7253">
            <w:pPr>
              <w:shd w:val="clear" w:color="auto" w:fill="F3F3F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體適能休閒</w:t>
            </w:r>
          </w:p>
        </w:tc>
        <w:tc>
          <w:tcPr>
            <w:tcW w:w="683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3F3F3"/>
            <w:tcMar>
              <w:top w:w="60" w:type="dxa"/>
              <w:left w:w="68" w:type="dxa"/>
              <w:bottom w:w="60" w:type="dxa"/>
              <w:right w:w="68" w:type="dxa"/>
            </w:tcMar>
            <w:vAlign w:val="center"/>
          </w:tcPr>
          <w:p w14:paraId="73728B9C" w14:textId="77777777" w:rsidR="00DC7253" w:rsidRDefault="00DC7253" w:rsidP="00DC7253">
            <w:pPr>
              <w:shd w:val="clear" w:color="auto" w:fill="F3F3F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其他專業</w:t>
            </w:r>
          </w:p>
        </w:tc>
        <w:tc>
          <w:tcPr>
            <w:tcW w:w="566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3F3F3"/>
            <w:tcMar>
              <w:top w:w="60" w:type="dxa"/>
              <w:left w:w="68" w:type="dxa"/>
              <w:bottom w:w="60" w:type="dxa"/>
              <w:right w:w="68" w:type="dxa"/>
            </w:tcMar>
            <w:vAlign w:val="center"/>
          </w:tcPr>
          <w:p w14:paraId="0C62D563" w14:textId="77777777" w:rsidR="00DC7253" w:rsidRDefault="00DC7253" w:rsidP="00DC7253">
            <w:pPr>
              <w:shd w:val="clear" w:color="auto" w:fill="F3F3F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總計</w:t>
            </w:r>
          </w:p>
        </w:tc>
      </w:tr>
      <w:tr w:rsidR="00DC7253" w14:paraId="7AC04737" w14:textId="77777777" w:rsidTr="00C80A64">
        <w:trPr>
          <w:jc w:val="center"/>
        </w:trPr>
        <w:tc>
          <w:tcPr>
            <w:tcW w:w="48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3F3F3"/>
            <w:tcMar>
              <w:top w:w="60" w:type="dxa"/>
              <w:left w:w="68" w:type="dxa"/>
              <w:bottom w:w="60" w:type="dxa"/>
              <w:right w:w="68" w:type="dxa"/>
            </w:tcMar>
            <w:vAlign w:val="center"/>
          </w:tcPr>
          <w:p w14:paraId="285FAAEE" w14:textId="77777777" w:rsidR="00DC7253" w:rsidRDefault="00DC7253" w:rsidP="00DC7253">
            <w:pPr>
              <w:shd w:val="clear" w:color="auto" w:fill="F3F3F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合計</w:t>
            </w:r>
          </w:p>
        </w:tc>
        <w:tc>
          <w:tcPr>
            <w:tcW w:w="584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60" w:type="dxa"/>
              <w:left w:w="68" w:type="dxa"/>
              <w:bottom w:w="60" w:type="dxa"/>
              <w:right w:w="68" w:type="dxa"/>
            </w:tcMar>
            <w:vAlign w:val="center"/>
          </w:tcPr>
          <w:p w14:paraId="792D287A" w14:textId="6E3AF884" w:rsidR="00DC7253" w:rsidRDefault="00DC7253" w:rsidP="00DC7253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節</w:t>
            </w:r>
          </w:p>
        </w:tc>
        <w:tc>
          <w:tcPr>
            <w:tcW w:w="657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60" w:type="dxa"/>
              <w:left w:w="68" w:type="dxa"/>
              <w:bottom w:w="60" w:type="dxa"/>
              <w:right w:w="68" w:type="dxa"/>
            </w:tcMar>
          </w:tcPr>
          <w:p w14:paraId="5476BD1E" w14:textId="1D237792" w:rsidR="00DC7253" w:rsidRDefault="00DC7253" w:rsidP="00DC7253">
            <w:pPr>
              <w:jc w:val="right"/>
              <w:rPr>
                <w:rFonts w:ascii="標楷體" w:eastAsia="標楷體" w:hAnsi="標楷體" w:cs="標楷體"/>
              </w:rPr>
            </w:pPr>
            <w:r w:rsidRPr="00821584">
              <w:rPr>
                <w:rFonts w:ascii="標楷體" w:eastAsia="標楷體" w:hAnsi="標楷體" w:cs="標楷體"/>
              </w:rPr>
              <w:t>節</w:t>
            </w:r>
          </w:p>
        </w:tc>
        <w:tc>
          <w:tcPr>
            <w:tcW w:w="656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60" w:type="dxa"/>
              <w:left w:w="68" w:type="dxa"/>
              <w:bottom w:w="60" w:type="dxa"/>
              <w:right w:w="68" w:type="dxa"/>
            </w:tcMar>
          </w:tcPr>
          <w:p w14:paraId="6A41F7D8" w14:textId="76525376" w:rsidR="00DC7253" w:rsidRDefault="00DC7253" w:rsidP="00DC7253">
            <w:pPr>
              <w:jc w:val="right"/>
              <w:rPr>
                <w:rFonts w:ascii="標楷體" w:eastAsia="標楷體" w:hAnsi="標楷體" w:cs="標楷體"/>
              </w:rPr>
            </w:pPr>
            <w:r w:rsidRPr="00821584">
              <w:rPr>
                <w:rFonts w:ascii="標楷體" w:eastAsia="標楷體" w:hAnsi="標楷體" w:cs="標楷體"/>
              </w:rPr>
              <w:t>節</w:t>
            </w:r>
          </w:p>
        </w:tc>
        <w:tc>
          <w:tcPr>
            <w:tcW w:w="683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14:paraId="7FCE1266" w14:textId="0A735746" w:rsidR="00DC7253" w:rsidRDefault="00DC7253" w:rsidP="00DC7253">
            <w:pPr>
              <w:jc w:val="right"/>
              <w:rPr>
                <w:rFonts w:ascii="標楷體" w:eastAsia="標楷體" w:hAnsi="標楷體" w:cs="標楷體"/>
              </w:rPr>
            </w:pPr>
            <w:r w:rsidRPr="00C04224">
              <w:rPr>
                <w:rFonts w:ascii="標楷體" w:eastAsia="標楷體" w:hAnsi="標楷體" w:cs="標楷體"/>
              </w:rPr>
              <w:t>節</w:t>
            </w:r>
          </w:p>
        </w:tc>
        <w:tc>
          <w:tcPr>
            <w:tcW w:w="683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14:paraId="1FA4D9B4" w14:textId="27B19E86" w:rsidR="00DC7253" w:rsidRDefault="00DC7253" w:rsidP="00DC7253">
            <w:pPr>
              <w:jc w:val="right"/>
              <w:rPr>
                <w:rFonts w:ascii="標楷體" w:eastAsia="標楷體" w:hAnsi="標楷體" w:cs="標楷體"/>
              </w:rPr>
            </w:pPr>
            <w:r w:rsidRPr="00C04224">
              <w:rPr>
                <w:rFonts w:ascii="標楷體" w:eastAsia="標楷體" w:hAnsi="標楷體" w:cs="標楷體"/>
              </w:rPr>
              <w:t>節</w:t>
            </w:r>
          </w:p>
        </w:tc>
        <w:tc>
          <w:tcPr>
            <w:tcW w:w="683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60" w:type="dxa"/>
              <w:left w:w="68" w:type="dxa"/>
              <w:bottom w:w="60" w:type="dxa"/>
              <w:right w:w="68" w:type="dxa"/>
            </w:tcMar>
          </w:tcPr>
          <w:p w14:paraId="1240919B" w14:textId="072A4821" w:rsidR="00DC7253" w:rsidRDefault="00DC7253" w:rsidP="00DC7253">
            <w:pPr>
              <w:jc w:val="right"/>
              <w:rPr>
                <w:rFonts w:ascii="標楷體" w:eastAsia="標楷體" w:hAnsi="標楷體" w:cs="標楷體"/>
              </w:rPr>
            </w:pPr>
            <w:r w:rsidRPr="00C04224">
              <w:rPr>
                <w:rFonts w:ascii="標楷體" w:eastAsia="標楷體" w:hAnsi="標楷體" w:cs="標楷體"/>
              </w:rPr>
              <w:t>節</w:t>
            </w:r>
          </w:p>
        </w:tc>
        <w:tc>
          <w:tcPr>
            <w:tcW w:w="566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60" w:type="dxa"/>
              <w:left w:w="68" w:type="dxa"/>
              <w:bottom w:w="60" w:type="dxa"/>
              <w:right w:w="68" w:type="dxa"/>
            </w:tcMar>
          </w:tcPr>
          <w:p w14:paraId="521E9829" w14:textId="20D2C3B6" w:rsidR="00DC7253" w:rsidRDefault="00DC7253" w:rsidP="00DC7253">
            <w:pPr>
              <w:jc w:val="right"/>
              <w:rPr>
                <w:rFonts w:ascii="標楷體" w:eastAsia="標楷體" w:hAnsi="標楷體" w:cs="標楷體"/>
              </w:rPr>
            </w:pPr>
            <w:r w:rsidRPr="00C04224">
              <w:rPr>
                <w:rFonts w:ascii="標楷體" w:eastAsia="標楷體" w:hAnsi="標楷體" w:cs="標楷體"/>
              </w:rPr>
              <w:t>節</w:t>
            </w:r>
          </w:p>
        </w:tc>
      </w:tr>
    </w:tbl>
    <w:p w14:paraId="7082D4D6" w14:textId="662C0921" w:rsidR="00DC7253" w:rsidRDefault="00DC7253">
      <w:pPr>
        <w:spacing w:after="75"/>
      </w:pPr>
    </w:p>
    <w:p w14:paraId="6CDD5FA3" w14:textId="24B07CDE" w:rsidR="00261BA1" w:rsidRPr="0029497B" w:rsidRDefault="009723CB">
      <w:pPr>
        <w:spacing w:after="75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五、</w:t>
      </w:r>
      <w:r w:rsidR="004E21FD" w:rsidRPr="0029497B">
        <w:rPr>
          <w:rFonts w:ascii="標楷體" w:eastAsia="標楷體" w:hAnsi="標楷體" w:cs="標楷體"/>
          <w:color w:val="000000" w:themeColor="text1"/>
        </w:rPr>
        <w:t>檢討或建議事項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80"/>
      </w:tblGrid>
      <w:tr w:rsidR="00DC7253" w14:paraId="092EEE06" w14:textId="77777777" w:rsidTr="004B3C23">
        <w:tc>
          <w:tcPr>
            <w:tcW w:w="9580" w:type="dxa"/>
          </w:tcPr>
          <w:p w14:paraId="5AE7C9A0" w14:textId="77777777" w:rsidR="00DC7253" w:rsidRPr="00DC7253" w:rsidRDefault="00DC7253" w:rsidP="004B3C23">
            <w:pPr>
              <w:spacing w:after="45"/>
            </w:pPr>
            <w:r>
              <w:rPr>
                <w:rFonts w:ascii="標楷體" w:eastAsia="標楷體" w:hAnsi="標楷體" w:cs="標楷體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) </w:t>
            </w:r>
            <w:r>
              <w:rPr>
                <w:rFonts w:ascii="標楷體" w:eastAsia="標楷體" w:hAnsi="標楷體" w:cs="標楷體" w:hint="eastAsia"/>
              </w:rPr>
              <w:t>扶助類別</w:t>
            </w:r>
            <w:r>
              <w:rPr>
                <w:rFonts w:ascii="標楷體" w:eastAsia="標楷體" w:hAnsi="標楷體" w:cs="標楷體"/>
              </w:rPr>
              <w:t>－</w:t>
            </w:r>
            <w:r>
              <w:rPr>
                <w:rFonts w:ascii="標楷體" w:eastAsia="標楷體" w:hAnsi="標楷體" w:cs="標楷體" w:hint="eastAsia"/>
              </w:rPr>
              <w:t>課程名稱</w:t>
            </w:r>
          </w:p>
        </w:tc>
      </w:tr>
      <w:tr w:rsidR="00DC7253" w14:paraId="7E711922" w14:textId="77777777" w:rsidTr="004B3C23">
        <w:tc>
          <w:tcPr>
            <w:tcW w:w="9580" w:type="dxa"/>
          </w:tcPr>
          <w:p w14:paraId="1647916D" w14:textId="77777777" w:rsidR="00DC7253" w:rsidRDefault="00DC7253" w:rsidP="00DC7253">
            <w:pPr>
              <w:pStyle w:val="pMsoNormal"/>
              <w:spacing w:after="40"/>
            </w:pPr>
          </w:p>
          <w:p w14:paraId="3C07A537" w14:textId="7602A718" w:rsidR="00DC7253" w:rsidRDefault="00DC7253" w:rsidP="00DC7253">
            <w:pPr>
              <w:pStyle w:val="pMsoNormal"/>
              <w:spacing w:after="40"/>
            </w:pPr>
          </w:p>
          <w:p w14:paraId="5ED14292" w14:textId="1CF3C8D0" w:rsidR="00DC7253" w:rsidRDefault="00DC7253" w:rsidP="00DC7253">
            <w:pPr>
              <w:pStyle w:val="pMsoNormal"/>
              <w:spacing w:after="40"/>
            </w:pPr>
          </w:p>
          <w:p w14:paraId="4F6B8B02" w14:textId="6BC0B573" w:rsidR="00DC7253" w:rsidRDefault="00DC7253" w:rsidP="00DC7253">
            <w:pPr>
              <w:pStyle w:val="pMsoNormal"/>
              <w:spacing w:after="40"/>
            </w:pPr>
          </w:p>
          <w:p w14:paraId="5AFDE1EE" w14:textId="02FD898E" w:rsidR="00DC7253" w:rsidRDefault="00BA1E3F" w:rsidP="00DC7253">
            <w:pPr>
              <w:pStyle w:val="pMsoNormal"/>
              <w:spacing w:after="40"/>
            </w:pPr>
            <w:r>
              <w:rPr>
                <w:rFonts w:hint="eastAsia"/>
              </w:rPr>
              <w:t>(請自行延伸</w:t>
            </w:r>
            <w:r>
              <w:t>)</w:t>
            </w:r>
          </w:p>
          <w:p w14:paraId="47C8D3C5" w14:textId="5B2591BE" w:rsidR="00DC7253" w:rsidRPr="00DC7253" w:rsidRDefault="00DC7253" w:rsidP="00DC7253">
            <w:pPr>
              <w:pStyle w:val="pMsoNormal"/>
              <w:spacing w:after="40"/>
              <w:jc w:val="right"/>
            </w:pPr>
          </w:p>
        </w:tc>
      </w:tr>
    </w:tbl>
    <w:p w14:paraId="1A160C6F" w14:textId="77777777" w:rsidR="00DC7253" w:rsidRDefault="00DC7253">
      <w:pPr>
        <w:spacing w:after="45"/>
        <w:rPr>
          <w:rFonts w:ascii="標楷體" w:eastAsia="標楷體" w:hAnsi="標楷體" w:cs="標楷體"/>
        </w:rPr>
      </w:pPr>
    </w:p>
    <w:p w14:paraId="33A9B1C7" w14:textId="017575EE" w:rsidR="00261BA1" w:rsidRPr="0029497B" w:rsidRDefault="009723CB">
      <w:pPr>
        <w:spacing w:after="75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六</w:t>
      </w:r>
      <w:r w:rsidR="004E21FD" w:rsidRPr="0029497B">
        <w:rPr>
          <w:rFonts w:ascii="標楷體" w:eastAsia="標楷體" w:hAnsi="標楷體" w:cs="標楷體"/>
          <w:color w:val="000000" w:themeColor="text1"/>
        </w:rPr>
        <w:t>、活動照片</w:t>
      </w:r>
    </w:p>
    <w:p w14:paraId="1015E820" w14:textId="4ABB664B" w:rsidR="00261BA1" w:rsidRDefault="004E21FD">
      <w:pPr>
        <w:spacing w:after="4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一</w:t>
      </w:r>
      <w:proofErr w:type="gramEnd"/>
      <w:r>
        <w:rPr>
          <w:rFonts w:ascii="標楷體" w:eastAsia="標楷體" w:hAnsi="標楷體" w:cs="標楷體"/>
        </w:rPr>
        <w:t xml:space="preserve">) </w:t>
      </w:r>
      <w:r w:rsidR="00B20F3D">
        <w:rPr>
          <w:rFonts w:ascii="標楷體" w:eastAsia="標楷體" w:hAnsi="標楷體" w:cs="標楷體" w:hint="eastAsia"/>
        </w:rPr>
        <w:t>扶助類別</w:t>
      </w:r>
      <w:r w:rsidR="00B20F3D">
        <w:rPr>
          <w:rFonts w:ascii="標楷體" w:eastAsia="標楷體" w:hAnsi="標楷體" w:cs="標楷體"/>
        </w:rPr>
        <w:t>－</w:t>
      </w:r>
      <w:r w:rsidR="00B20F3D">
        <w:rPr>
          <w:rFonts w:ascii="標楷體" w:eastAsia="標楷體" w:hAnsi="標楷體" w:cs="標楷體" w:hint="eastAsia"/>
        </w:rPr>
        <w:t>課程名稱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16"/>
        <w:gridCol w:w="3193"/>
        <w:gridCol w:w="3194"/>
      </w:tblGrid>
      <w:tr w:rsidR="00B20F3D" w14:paraId="57DE7322" w14:textId="77777777" w:rsidTr="00C72D9B">
        <w:trPr>
          <w:trHeight w:val="1436"/>
        </w:trPr>
        <w:tc>
          <w:tcPr>
            <w:tcW w:w="3216" w:type="dxa"/>
          </w:tcPr>
          <w:p w14:paraId="134A2FC5" w14:textId="4FD2AFB7" w:rsidR="00B20F3D" w:rsidRDefault="00B20F3D">
            <w:pPr>
              <w:spacing w:after="45"/>
            </w:pPr>
          </w:p>
        </w:tc>
        <w:tc>
          <w:tcPr>
            <w:tcW w:w="3193" w:type="dxa"/>
          </w:tcPr>
          <w:p w14:paraId="348429AB" w14:textId="77777777" w:rsidR="004E21FD" w:rsidRDefault="004E21FD">
            <w:pPr>
              <w:spacing w:after="45"/>
            </w:pPr>
          </w:p>
          <w:p w14:paraId="1275BD31" w14:textId="77777777" w:rsidR="004E21FD" w:rsidRDefault="004E21FD">
            <w:pPr>
              <w:spacing w:after="45"/>
            </w:pPr>
          </w:p>
          <w:p w14:paraId="579489A1" w14:textId="77777777" w:rsidR="004E21FD" w:rsidRDefault="004E21FD">
            <w:pPr>
              <w:spacing w:after="45"/>
            </w:pPr>
          </w:p>
          <w:p w14:paraId="20174A3F" w14:textId="37F4E9C3" w:rsidR="004E21FD" w:rsidRDefault="004E21FD">
            <w:pPr>
              <w:spacing w:after="45"/>
            </w:pPr>
          </w:p>
        </w:tc>
        <w:tc>
          <w:tcPr>
            <w:tcW w:w="3194" w:type="dxa"/>
            <w:vAlign w:val="bottom"/>
          </w:tcPr>
          <w:p w14:paraId="388816C6" w14:textId="77777777" w:rsidR="00B20F3D" w:rsidRDefault="00B20F3D" w:rsidP="00B20F3D">
            <w:pPr>
              <w:spacing w:after="45"/>
              <w:jc w:val="right"/>
            </w:pPr>
          </w:p>
        </w:tc>
      </w:tr>
      <w:tr w:rsidR="00B20F3D" w14:paraId="77A7619C" w14:textId="77777777" w:rsidTr="00B20F3D">
        <w:tc>
          <w:tcPr>
            <w:tcW w:w="3216" w:type="dxa"/>
          </w:tcPr>
          <w:p w14:paraId="0BF3CAF4" w14:textId="477B34A0" w:rsidR="00B20F3D" w:rsidRPr="004E21FD" w:rsidRDefault="00B20F3D" w:rsidP="00B20F3D">
            <w:pPr>
              <w:spacing w:after="45"/>
              <w:rPr>
                <w:rFonts w:ascii="標楷體" w:eastAsia="標楷體" w:hAnsi="標楷體" w:cs="標楷體"/>
              </w:rPr>
            </w:pPr>
            <w:r w:rsidRPr="004E21FD">
              <w:rPr>
                <w:rFonts w:ascii="標楷體" w:eastAsia="標楷體" w:hAnsi="標楷體" w:cs="標楷體" w:hint="eastAsia"/>
              </w:rPr>
              <w:t>說明</w:t>
            </w:r>
          </w:p>
        </w:tc>
        <w:tc>
          <w:tcPr>
            <w:tcW w:w="3193" w:type="dxa"/>
          </w:tcPr>
          <w:p w14:paraId="22BD9FD3" w14:textId="55A24B27" w:rsidR="00B20F3D" w:rsidRPr="004E21FD" w:rsidRDefault="00B20F3D" w:rsidP="00B20F3D">
            <w:pPr>
              <w:spacing w:after="45"/>
              <w:rPr>
                <w:rFonts w:ascii="標楷體" w:eastAsia="標楷體" w:hAnsi="標楷體" w:cs="標楷體"/>
              </w:rPr>
            </w:pPr>
            <w:r w:rsidRPr="004E21FD">
              <w:rPr>
                <w:rFonts w:ascii="標楷體" w:eastAsia="標楷體" w:hAnsi="標楷體" w:cs="標楷體" w:hint="eastAsia"/>
              </w:rPr>
              <w:t>說明</w:t>
            </w:r>
          </w:p>
        </w:tc>
        <w:tc>
          <w:tcPr>
            <w:tcW w:w="3194" w:type="dxa"/>
          </w:tcPr>
          <w:p w14:paraId="5FA9296F" w14:textId="7403042A" w:rsidR="00B20F3D" w:rsidRPr="004E21FD" w:rsidRDefault="00B20F3D" w:rsidP="00B20F3D">
            <w:pPr>
              <w:spacing w:after="45"/>
              <w:rPr>
                <w:rFonts w:ascii="標楷體" w:eastAsia="標楷體" w:hAnsi="標楷體" w:cs="標楷體"/>
              </w:rPr>
            </w:pPr>
            <w:r w:rsidRPr="004E21FD">
              <w:rPr>
                <w:rFonts w:ascii="標楷體" w:eastAsia="標楷體" w:hAnsi="標楷體" w:cs="標楷體" w:hint="eastAsia"/>
              </w:rPr>
              <w:t>說明</w:t>
            </w:r>
          </w:p>
        </w:tc>
      </w:tr>
    </w:tbl>
    <w:p w14:paraId="47822128" w14:textId="18C1A101" w:rsidR="00B20F3D" w:rsidRPr="004E21FD" w:rsidRDefault="00B20F3D" w:rsidP="004E21FD">
      <w:pPr>
        <w:spacing w:after="45"/>
        <w:jc w:val="right"/>
        <w:rPr>
          <w:rFonts w:ascii="標楷體" w:eastAsia="標楷體" w:hAnsi="標楷體" w:cs="標楷體"/>
        </w:rPr>
      </w:pPr>
      <w:r w:rsidRPr="004E21FD">
        <w:rPr>
          <w:rFonts w:ascii="標楷體" w:eastAsia="標楷體" w:hAnsi="標楷體" w:cs="標楷體" w:hint="eastAsia"/>
        </w:rPr>
        <w:t>需多張照片</w:t>
      </w:r>
      <w:r w:rsidR="004E21FD">
        <w:rPr>
          <w:rFonts w:ascii="標楷體" w:eastAsia="標楷體" w:hAnsi="標楷體" w:cs="標楷體" w:hint="eastAsia"/>
        </w:rPr>
        <w:t>請</w:t>
      </w:r>
      <w:r w:rsidRPr="004E21FD">
        <w:rPr>
          <w:rFonts w:ascii="標楷體" w:eastAsia="標楷體" w:hAnsi="標楷體" w:cs="標楷體" w:hint="eastAsia"/>
        </w:rPr>
        <w:t>自行延伸</w:t>
      </w:r>
      <w:r w:rsidR="004E21FD">
        <w:rPr>
          <w:rFonts w:ascii="標楷體" w:eastAsia="標楷體" w:hAnsi="標楷體" w:cs="標楷體" w:hint="eastAsia"/>
        </w:rPr>
        <w:t>表格</w:t>
      </w:r>
    </w:p>
    <w:p w14:paraId="2A1EA92B" w14:textId="65CC3C63" w:rsidR="00B20F3D" w:rsidRDefault="00B20F3D" w:rsidP="00B20F3D">
      <w:pPr>
        <w:spacing w:after="4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二</w:t>
      </w:r>
      <w:r>
        <w:rPr>
          <w:rFonts w:ascii="標楷體" w:eastAsia="標楷體" w:hAnsi="標楷體" w:cs="標楷體"/>
        </w:rPr>
        <w:t xml:space="preserve">) </w:t>
      </w:r>
      <w:r>
        <w:rPr>
          <w:rFonts w:ascii="標楷體" w:eastAsia="標楷體" w:hAnsi="標楷體" w:cs="標楷體" w:hint="eastAsia"/>
        </w:rPr>
        <w:t>扶助類別</w:t>
      </w:r>
      <w:r>
        <w:rPr>
          <w:rFonts w:ascii="標楷體" w:eastAsia="標楷體" w:hAnsi="標楷體" w:cs="標楷體"/>
        </w:rPr>
        <w:t>－</w:t>
      </w:r>
      <w:r>
        <w:rPr>
          <w:rFonts w:ascii="標楷體" w:eastAsia="標楷體" w:hAnsi="標楷體" w:cs="標楷體" w:hint="eastAsia"/>
        </w:rPr>
        <w:t>課程名稱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16"/>
        <w:gridCol w:w="3193"/>
        <w:gridCol w:w="3194"/>
      </w:tblGrid>
      <w:tr w:rsidR="00B20F3D" w14:paraId="169AD438" w14:textId="77777777" w:rsidTr="00C72D9B">
        <w:trPr>
          <w:trHeight w:val="1454"/>
        </w:trPr>
        <w:tc>
          <w:tcPr>
            <w:tcW w:w="3216" w:type="dxa"/>
          </w:tcPr>
          <w:p w14:paraId="12F9E200" w14:textId="03D107E7" w:rsidR="00B20F3D" w:rsidRDefault="00B20F3D" w:rsidP="004B3C23">
            <w:pPr>
              <w:spacing w:after="45"/>
            </w:pPr>
          </w:p>
        </w:tc>
        <w:tc>
          <w:tcPr>
            <w:tcW w:w="3193" w:type="dxa"/>
          </w:tcPr>
          <w:p w14:paraId="17C99756" w14:textId="77777777" w:rsidR="004E21FD" w:rsidRDefault="004E21FD" w:rsidP="004B3C23">
            <w:pPr>
              <w:spacing w:after="45"/>
            </w:pPr>
          </w:p>
          <w:p w14:paraId="6C93F954" w14:textId="77777777" w:rsidR="004E21FD" w:rsidRDefault="004E21FD" w:rsidP="004B3C23">
            <w:pPr>
              <w:spacing w:after="45"/>
            </w:pPr>
          </w:p>
          <w:p w14:paraId="175FD6B2" w14:textId="2BBF7FBB" w:rsidR="004E21FD" w:rsidRDefault="004E21FD" w:rsidP="004B3C23">
            <w:pPr>
              <w:spacing w:after="45"/>
            </w:pPr>
          </w:p>
        </w:tc>
        <w:tc>
          <w:tcPr>
            <w:tcW w:w="3194" w:type="dxa"/>
            <w:vAlign w:val="bottom"/>
          </w:tcPr>
          <w:p w14:paraId="52BC2316" w14:textId="77777777" w:rsidR="00B20F3D" w:rsidRDefault="00B20F3D" w:rsidP="004B3C23">
            <w:pPr>
              <w:spacing w:after="45"/>
              <w:jc w:val="right"/>
            </w:pPr>
          </w:p>
        </w:tc>
      </w:tr>
      <w:tr w:rsidR="00B20F3D" w14:paraId="667B8C28" w14:textId="77777777" w:rsidTr="004B3C23">
        <w:tc>
          <w:tcPr>
            <w:tcW w:w="3216" w:type="dxa"/>
          </w:tcPr>
          <w:p w14:paraId="4CCC17EC" w14:textId="77777777" w:rsidR="00B20F3D" w:rsidRPr="004E21FD" w:rsidRDefault="00B20F3D" w:rsidP="004B3C23">
            <w:pPr>
              <w:spacing w:after="45"/>
              <w:rPr>
                <w:rFonts w:ascii="標楷體" w:eastAsia="標楷體" w:hAnsi="標楷體" w:cs="標楷體"/>
              </w:rPr>
            </w:pPr>
            <w:r w:rsidRPr="004E21FD">
              <w:rPr>
                <w:rFonts w:ascii="標楷體" w:eastAsia="標楷體" w:hAnsi="標楷體" w:cs="標楷體" w:hint="eastAsia"/>
              </w:rPr>
              <w:t>說明</w:t>
            </w:r>
          </w:p>
        </w:tc>
        <w:tc>
          <w:tcPr>
            <w:tcW w:w="3193" w:type="dxa"/>
          </w:tcPr>
          <w:p w14:paraId="4CBE9FAF" w14:textId="77777777" w:rsidR="00B20F3D" w:rsidRPr="004E21FD" w:rsidRDefault="00B20F3D" w:rsidP="004B3C23">
            <w:pPr>
              <w:spacing w:after="45"/>
              <w:rPr>
                <w:rFonts w:ascii="標楷體" w:eastAsia="標楷體" w:hAnsi="標楷體" w:cs="標楷體"/>
              </w:rPr>
            </w:pPr>
            <w:r w:rsidRPr="004E21FD">
              <w:rPr>
                <w:rFonts w:ascii="標楷體" w:eastAsia="標楷體" w:hAnsi="標楷體" w:cs="標楷體" w:hint="eastAsia"/>
              </w:rPr>
              <w:t>說明</w:t>
            </w:r>
          </w:p>
        </w:tc>
        <w:tc>
          <w:tcPr>
            <w:tcW w:w="3194" w:type="dxa"/>
          </w:tcPr>
          <w:p w14:paraId="4800EC71" w14:textId="77777777" w:rsidR="00B20F3D" w:rsidRPr="004E21FD" w:rsidRDefault="00B20F3D" w:rsidP="004B3C23">
            <w:pPr>
              <w:spacing w:after="45"/>
              <w:rPr>
                <w:rFonts w:ascii="標楷體" w:eastAsia="標楷體" w:hAnsi="標楷體" w:cs="標楷體"/>
              </w:rPr>
            </w:pPr>
            <w:r w:rsidRPr="004E21FD">
              <w:rPr>
                <w:rFonts w:ascii="標楷體" w:eastAsia="標楷體" w:hAnsi="標楷體" w:cs="標楷體" w:hint="eastAsia"/>
              </w:rPr>
              <w:t>說明</w:t>
            </w:r>
          </w:p>
        </w:tc>
      </w:tr>
    </w:tbl>
    <w:p w14:paraId="6F1523A1" w14:textId="072E9136" w:rsidR="00B20F3D" w:rsidRPr="004E21FD" w:rsidRDefault="004E21FD" w:rsidP="004E21FD">
      <w:pPr>
        <w:spacing w:after="45"/>
        <w:jc w:val="right"/>
        <w:rPr>
          <w:rFonts w:ascii="標楷體" w:eastAsia="標楷體" w:hAnsi="標楷體" w:cs="標楷體"/>
        </w:rPr>
      </w:pPr>
      <w:r w:rsidRPr="004E21FD">
        <w:rPr>
          <w:rFonts w:ascii="標楷體" w:eastAsia="標楷體" w:hAnsi="標楷體" w:cs="標楷體" w:hint="eastAsia"/>
        </w:rPr>
        <w:t>需多張照片</w:t>
      </w:r>
      <w:r>
        <w:rPr>
          <w:rFonts w:ascii="標楷體" w:eastAsia="標楷體" w:hAnsi="標楷體" w:cs="標楷體" w:hint="eastAsia"/>
        </w:rPr>
        <w:t>請</w:t>
      </w:r>
      <w:r w:rsidRPr="004E21FD">
        <w:rPr>
          <w:rFonts w:ascii="標楷體" w:eastAsia="標楷體" w:hAnsi="標楷體" w:cs="標楷體" w:hint="eastAsia"/>
        </w:rPr>
        <w:t>自行延伸</w:t>
      </w:r>
      <w:r>
        <w:rPr>
          <w:rFonts w:ascii="標楷體" w:eastAsia="標楷體" w:hAnsi="標楷體" w:cs="標楷體" w:hint="eastAsia"/>
        </w:rPr>
        <w:t>表格</w:t>
      </w:r>
    </w:p>
    <w:p w14:paraId="67190858" w14:textId="3C8B5420" w:rsidR="00261BA1" w:rsidRPr="0029497B" w:rsidRDefault="009723CB">
      <w:pPr>
        <w:spacing w:after="75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七</w:t>
      </w:r>
      <w:r w:rsidR="004E21FD" w:rsidRPr="0029497B">
        <w:rPr>
          <w:rFonts w:ascii="標楷體" w:eastAsia="標楷體" w:hAnsi="標楷體" w:cs="標楷體"/>
          <w:color w:val="000000" w:themeColor="text1"/>
        </w:rPr>
        <w:t>、經費執行</w:t>
      </w:r>
    </w:p>
    <w:tbl>
      <w:tblPr>
        <w:tblStyle w:val="a4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0"/>
      </w:tblGrid>
      <w:tr w:rsidR="004E21FD" w14:paraId="5F8DC173" w14:textId="77777777" w:rsidTr="004E21FD">
        <w:trPr>
          <w:trHeight w:val="716"/>
        </w:trPr>
        <w:tc>
          <w:tcPr>
            <w:tcW w:w="9580" w:type="dxa"/>
            <w:vAlign w:val="center"/>
          </w:tcPr>
          <w:p w14:paraId="0643512C" w14:textId="089FDF3D" w:rsidR="004E21FD" w:rsidRPr="004E21FD" w:rsidRDefault="004E21FD" w:rsidP="004E21FD">
            <w:pPr>
              <w:pStyle w:val="pMsoNormal"/>
              <w:spacing w:beforeLines="100" w:before="240" w:afterLines="100" w:after="240"/>
              <w:jc w:val="both"/>
            </w:pPr>
            <w:r>
              <w:t>經費補助金額：__________，支用 ________ 元，結餘 _______ 元</w:t>
            </w:r>
            <w:r w:rsidR="0031317E">
              <w:rPr>
                <w:rFonts w:hint="eastAsia"/>
              </w:rPr>
              <w:t>(不論結餘款多少，</w:t>
            </w:r>
            <w:proofErr w:type="gramStart"/>
            <w:r w:rsidR="0031317E">
              <w:rPr>
                <w:rFonts w:hint="eastAsia"/>
              </w:rPr>
              <w:t>均須繳</w:t>
            </w:r>
            <w:proofErr w:type="gramEnd"/>
            <w:r w:rsidR="0031317E">
              <w:rPr>
                <w:rFonts w:hint="eastAsia"/>
              </w:rPr>
              <w:t>回)。</w:t>
            </w:r>
            <w:r>
              <w:rPr>
                <w:rFonts w:hint="eastAsia"/>
              </w:rPr>
              <w:t>；</w:t>
            </w:r>
            <w:r>
              <w:t>執行率 _______％</w:t>
            </w:r>
          </w:p>
        </w:tc>
      </w:tr>
    </w:tbl>
    <w:p w14:paraId="3B416859" w14:textId="77777777" w:rsidR="004E21FD" w:rsidRDefault="004E21FD"/>
    <w:p w14:paraId="153E700D" w14:textId="3C4380E0" w:rsidR="00261BA1" w:rsidRPr="0029497B" w:rsidRDefault="00BA1E3F">
      <w:pPr>
        <w:spacing w:after="75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八</w:t>
      </w:r>
      <w:r w:rsidR="004E21FD" w:rsidRPr="0029497B">
        <w:rPr>
          <w:rFonts w:ascii="標楷體" w:eastAsia="標楷體" w:hAnsi="標楷體" w:cs="標楷體"/>
          <w:color w:val="000000" w:themeColor="text1"/>
        </w:rPr>
        <w:t>、學習成效</w:t>
      </w:r>
    </w:p>
    <w:tbl>
      <w:tblPr>
        <w:tblW w:w="5000" w:type="pct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  <w:insideH w:val="nil"/>
          <w:insideV w:val="nil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20"/>
        <w:gridCol w:w="933"/>
        <w:gridCol w:w="6107"/>
      </w:tblGrid>
      <w:tr w:rsidR="00261BA1" w14:paraId="1DBC41CE" w14:textId="77777777" w:rsidTr="004E21FD">
        <w:trPr>
          <w:tblHeader/>
          <w:jc w:val="center"/>
        </w:trPr>
        <w:tc>
          <w:tcPr>
            <w:tcW w:w="1356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3F3F3"/>
            <w:tcMar>
              <w:top w:w="60" w:type="dxa"/>
              <w:left w:w="68" w:type="dxa"/>
              <w:bottom w:w="60" w:type="dxa"/>
              <w:right w:w="68" w:type="dxa"/>
            </w:tcMar>
            <w:vAlign w:val="center"/>
          </w:tcPr>
          <w:p w14:paraId="5DA86681" w14:textId="77777777" w:rsidR="004E21FD" w:rsidRDefault="004E21FD">
            <w:pPr>
              <w:shd w:val="clear" w:color="auto" w:fill="F3F3F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扶助類</w:t>
            </w:r>
            <w:r>
              <w:rPr>
                <w:rFonts w:ascii="標楷體" w:eastAsia="標楷體" w:hAnsi="標楷體" w:cs="標楷體"/>
              </w:rPr>
              <w:t>別－</w:t>
            </w:r>
            <w:r>
              <w:rPr>
                <w:rFonts w:ascii="標楷體" w:eastAsia="標楷體" w:hAnsi="標楷體" w:cs="標楷體" w:hint="eastAsia"/>
              </w:rPr>
              <w:t>課程名稱</w:t>
            </w:r>
          </w:p>
          <w:p w14:paraId="175D5BD2" w14:textId="2A6AC8DC" w:rsidR="00261BA1" w:rsidRDefault="004E21FD">
            <w:pPr>
              <w:shd w:val="clear" w:color="auto" w:fill="F3F3F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br/>
              <w:t>開班人數</w:t>
            </w:r>
          </w:p>
        </w:tc>
        <w:tc>
          <w:tcPr>
            <w:tcW w:w="483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3F3F3"/>
            <w:tcMar>
              <w:top w:w="60" w:type="dxa"/>
              <w:left w:w="68" w:type="dxa"/>
              <w:bottom w:w="60" w:type="dxa"/>
              <w:right w:w="68" w:type="dxa"/>
            </w:tcMar>
            <w:vAlign w:val="center"/>
          </w:tcPr>
          <w:p w14:paraId="73984A7F" w14:textId="77777777" w:rsidR="00261BA1" w:rsidRDefault="004E21FD">
            <w:pPr>
              <w:shd w:val="clear" w:color="auto" w:fill="F3F3F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取得證照張數</w:t>
            </w:r>
          </w:p>
        </w:tc>
        <w:tc>
          <w:tcPr>
            <w:tcW w:w="316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3F3F3"/>
            <w:tcMar>
              <w:top w:w="60" w:type="dxa"/>
              <w:left w:w="68" w:type="dxa"/>
              <w:bottom w:w="60" w:type="dxa"/>
              <w:right w:w="68" w:type="dxa"/>
            </w:tcMar>
            <w:vAlign w:val="center"/>
          </w:tcPr>
          <w:p w14:paraId="346EE7B8" w14:textId="77777777" w:rsidR="00261BA1" w:rsidRDefault="004E21FD">
            <w:pPr>
              <w:shd w:val="clear" w:color="auto" w:fill="F3F3F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相關具體成果</w:t>
            </w:r>
          </w:p>
        </w:tc>
      </w:tr>
      <w:tr w:rsidR="004E21FD" w14:paraId="4DD16AD5" w14:textId="77777777" w:rsidTr="007F4E97">
        <w:trPr>
          <w:jc w:val="center"/>
        </w:trPr>
        <w:tc>
          <w:tcPr>
            <w:tcW w:w="1356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60" w:type="dxa"/>
              <w:left w:w="68" w:type="dxa"/>
              <w:bottom w:w="60" w:type="dxa"/>
              <w:right w:w="68" w:type="dxa"/>
            </w:tcMar>
            <w:vAlign w:val="center"/>
          </w:tcPr>
          <w:p w14:paraId="4B0E8B59" w14:textId="73F17EEB" w:rsidR="004E21FD" w:rsidRDefault="004E21FD" w:rsidP="004E21FD">
            <w:pPr>
              <w:rPr>
                <w:rFonts w:ascii="標楷體" w:eastAsia="標楷體" w:hAnsi="標楷體" w:cs="標楷體"/>
                <w:color w:val="800000"/>
              </w:rPr>
            </w:pPr>
          </w:p>
        </w:tc>
        <w:tc>
          <w:tcPr>
            <w:tcW w:w="483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60" w:type="dxa"/>
              <w:left w:w="68" w:type="dxa"/>
              <w:bottom w:w="60" w:type="dxa"/>
              <w:right w:w="68" w:type="dxa"/>
            </w:tcMar>
            <w:vAlign w:val="center"/>
          </w:tcPr>
          <w:p w14:paraId="0804B71E" w14:textId="77777777" w:rsidR="004E21FD" w:rsidRDefault="004E21FD" w:rsidP="004E21F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16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60" w:type="dxa"/>
              <w:left w:w="68" w:type="dxa"/>
              <w:bottom w:w="60" w:type="dxa"/>
              <w:right w:w="68" w:type="dxa"/>
            </w:tcMar>
          </w:tcPr>
          <w:p w14:paraId="1C6AF321" w14:textId="77777777" w:rsidR="004E21FD" w:rsidRDefault="004E21FD" w:rsidP="004E21FD">
            <w:pPr>
              <w:pStyle w:val="pMsoNormal"/>
              <w:spacing w:after="40"/>
            </w:pPr>
          </w:p>
          <w:p w14:paraId="2630CBAF" w14:textId="77777777" w:rsidR="004E21FD" w:rsidRDefault="004E21FD" w:rsidP="004E21FD">
            <w:pPr>
              <w:pStyle w:val="pMsoNormal"/>
              <w:spacing w:after="40"/>
            </w:pPr>
          </w:p>
          <w:p w14:paraId="37F1AEF3" w14:textId="3902B09F" w:rsidR="004E21FD" w:rsidRDefault="004E21FD" w:rsidP="004E21FD">
            <w:pPr>
              <w:pStyle w:val="pMsoNormal"/>
              <w:spacing w:after="40"/>
              <w:jc w:val="right"/>
            </w:pPr>
            <w:r>
              <w:rPr>
                <w:rFonts w:hint="eastAsia"/>
              </w:rPr>
              <w:t>(請自行延伸</w:t>
            </w:r>
            <w:r>
              <w:t>)</w:t>
            </w:r>
          </w:p>
        </w:tc>
      </w:tr>
    </w:tbl>
    <w:p w14:paraId="6AEBCC43" w14:textId="77777777" w:rsidR="00261BA1" w:rsidRDefault="00261BA1">
      <w:pPr>
        <w:rPr>
          <w:vanish/>
        </w:rPr>
      </w:pPr>
    </w:p>
    <w:tbl>
      <w:tblPr>
        <w:tblW w:w="4950" w:type="pct"/>
        <w:tblCellSpacing w:w="15" w:type="dxa"/>
        <w:tblInd w:w="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1"/>
        <w:gridCol w:w="1575"/>
        <w:gridCol w:w="1575"/>
        <w:gridCol w:w="1575"/>
        <w:gridCol w:w="1575"/>
        <w:gridCol w:w="1627"/>
      </w:tblGrid>
      <w:tr w:rsidR="00261BA1" w14:paraId="29D02DB4" w14:textId="77777777">
        <w:trPr>
          <w:trHeight w:val="450"/>
          <w:tblCellSpacing w:w="15" w:type="dxa"/>
        </w:trPr>
        <w:tc>
          <w:tcPr>
            <w:tcW w:w="8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8227E" w14:textId="77777777" w:rsidR="00261BA1" w:rsidRDefault="004E21F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承辦人：</w:t>
            </w:r>
          </w:p>
        </w:tc>
        <w:tc>
          <w:tcPr>
            <w:tcW w:w="8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03B3B" w14:textId="77777777" w:rsidR="00261BA1" w:rsidRDefault="004E21F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 </w:t>
            </w:r>
          </w:p>
        </w:tc>
        <w:tc>
          <w:tcPr>
            <w:tcW w:w="8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8CF8DC" w14:textId="77777777" w:rsidR="00261BA1" w:rsidRDefault="004E21F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單位主管：</w:t>
            </w:r>
          </w:p>
        </w:tc>
        <w:tc>
          <w:tcPr>
            <w:tcW w:w="8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33F320" w14:textId="77777777" w:rsidR="00261BA1" w:rsidRDefault="004E21F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 </w:t>
            </w:r>
          </w:p>
        </w:tc>
        <w:tc>
          <w:tcPr>
            <w:tcW w:w="8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02FF58" w14:textId="77777777" w:rsidR="00261BA1" w:rsidRDefault="004E21F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校長：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AC264" w14:textId="77777777" w:rsidR="00261BA1" w:rsidRDefault="004E21F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 </w:t>
            </w:r>
          </w:p>
        </w:tc>
      </w:tr>
      <w:tr w:rsidR="00261BA1" w14:paraId="29194D4F" w14:textId="77777777">
        <w:trPr>
          <w:trHeight w:val="45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60EC9" w14:textId="77777777" w:rsidR="00261BA1" w:rsidRDefault="004E21F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聯絡電話：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1F7ED" w14:textId="77777777" w:rsidR="00261BA1" w:rsidRDefault="004E21F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31472C" w14:textId="77777777" w:rsidR="00261BA1" w:rsidRDefault="004E21F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分機：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41111" w14:textId="77777777" w:rsidR="00261BA1" w:rsidRDefault="004E21F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F87D9" w14:textId="77777777" w:rsidR="00261BA1" w:rsidRDefault="004E21F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B8565" w14:textId="77777777" w:rsidR="00261BA1" w:rsidRDefault="004E21F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 </w:t>
            </w:r>
          </w:p>
        </w:tc>
      </w:tr>
    </w:tbl>
    <w:p w14:paraId="4AB78C77" w14:textId="77777777" w:rsidR="00261BA1" w:rsidRDefault="00261BA1"/>
    <w:sectPr w:rsidR="00261BA1">
      <w:footerReference w:type="default" r:id="rId6"/>
      <w:pgSz w:w="11906" w:h="16838"/>
      <w:pgMar w:top="1191" w:right="1191" w:bottom="1191" w:left="1191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6BD1D" w14:textId="77777777" w:rsidR="00B71EE2" w:rsidRDefault="00B71EE2" w:rsidP="00976C74">
      <w:r>
        <w:separator/>
      </w:r>
    </w:p>
  </w:endnote>
  <w:endnote w:type="continuationSeparator" w:id="0">
    <w:p w14:paraId="693B3ED5" w14:textId="77777777" w:rsidR="00B71EE2" w:rsidRDefault="00B71EE2" w:rsidP="0097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5093588"/>
      <w:docPartObj>
        <w:docPartGallery w:val="Page Numbers (Bottom of Page)"/>
        <w:docPartUnique/>
      </w:docPartObj>
    </w:sdtPr>
    <w:sdtEndPr/>
    <w:sdtContent>
      <w:p w14:paraId="5DD25A68" w14:textId="49FADD85" w:rsidR="00976C74" w:rsidRDefault="00976C7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D9B" w:rsidRPr="00C72D9B">
          <w:rPr>
            <w:noProof/>
            <w:lang w:val="zh-TW"/>
          </w:rPr>
          <w:t>2</w:t>
        </w:r>
        <w:r>
          <w:fldChar w:fldCharType="end"/>
        </w:r>
      </w:p>
    </w:sdtContent>
  </w:sdt>
  <w:p w14:paraId="6ECAC023" w14:textId="77777777" w:rsidR="00976C74" w:rsidRDefault="00976C7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4DC61" w14:textId="77777777" w:rsidR="00B71EE2" w:rsidRDefault="00B71EE2" w:rsidP="00976C74">
      <w:r>
        <w:separator/>
      </w:r>
    </w:p>
  </w:footnote>
  <w:footnote w:type="continuationSeparator" w:id="0">
    <w:p w14:paraId="5D9C16F7" w14:textId="77777777" w:rsidR="00B71EE2" w:rsidRDefault="00B71EE2" w:rsidP="00976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BA1"/>
    <w:rsid w:val="00261BA1"/>
    <w:rsid w:val="0029497B"/>
    <w:rsid w:val="0031317E"/>
    <w:rsid w:val="003669D0"/>
    <w:rsid w:val="004E21FD"/>
    <w:rsid w:val="00685899"/>
    <w:rsid w:val="00735EAF"/>
    <w:rsid w:val="009723CB"/>
    <w:rsid w:val="00976C74"/>
    <w:rsid w:val="009E38E8"/>
    <w:rsid w:val="00B20F3D"/>
    <w:rsid w:val="00B71EE2"/>
    <w:rsid w:val="00BA1E3F"/>
    <w:rsid w:val="00C72D9B"/>
    <w:rsid w:val="00D67665"/>
    <w:rsid w:val="00DC7253"/>
    <w:rsid w:val="00E9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B38CD5"/>
  <w15:docId w15:val="{4A5AAB36-7576-4C41-B922-BF5B7396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next w:val="a"/>
    <w:qFormat/>
    <w:rsid w:val="00EF7B96"/>
    <w:pPr>
      <w:keepNext/>
      <w:spacing w:before="240" w:after="60"/>
      <w:outlineLvl w:val="0"/>
    </w:pPr>
    <w:rPr>
      <w:rFonts w:eastAsia="Times New Roman"/>
      <w:b/>
      <w:bCs/>
      <w:kern w:val="32"/>
      <w:sz w:val="48"/>
      <w:szCs w:val="48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eastAsia="Times New Roman"/>
      <w:b/>
      <w:bCs/>
      <w:iCs/>
      <w:sz w:val="36"/>
      <w:szCs w:val="36"/>
    </w:rPr>
  </w:style>
  <w:style w:type="paragraph" w:styleId="3">
    <w:name w:val="heading 3"/>
    <w:basedOn w:val="a"/>
    <w:next w:val="a"/>
    <w:qFormat/>
    <w:rsid w:val="00EF7B96"/>
    <w:pPr>
      <w:keepNext/>
      <w:spacing w:before="240" w:after="60"/>
      <w:outlineLvl w:val="2"/>
    </w:pPr>
    <w:rPr>
      <w:rFonts w:eastAsia="Times New Roman"/>
      <w:b/>
      <w:bCs/>
      <w:sz w:val="28"/>
      <w:szCs w:val="28"/>
    </w:rPr>
  </w:style>
  <w:style w:type="paragraph" w:styleId="4">
    <w:name w:val="heading 4"/>
    <w:basedOn w:val="a"/>
    <w:next w:val="a"/>
    <w:qFormat/>
    <w:rsid w:val="00EF7B96"/>
    <w:pPr>
      <w:keepNext/>
      <w:spacing w:before="240" w:after="60"/>
      <w:outlineLvl w:val="3"/>
    </w:pPr>
    <w:rPr>
      <w:rFonts w:eastAsia="Times New Roman"/>
      <w:b/>
      <w:bCs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rFonts w:eastAsia="Times New Roman"/>
      <w:b/>
      <w:bCs/>
      <w:iCs/>
      <w:sz w:val="20"/>
      <w:szCs w:val="20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rFonts w:eastAsia="Times New Roman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MsoNormal">
    <w:name w:val="p_MsoNormal"/>
    <w:basedOn w:val="a"/>
    <w:rPr>
      <w:rFonts w:ascii="標楷體" w:eastAsia="標楷體" w:hAnsi="標楷體" w:cs="標楷體"/>
    </w:rPr>
  </w:style>
  <w:style w:type="paragraph" w:customStyle="1" w:styleId="p12">
    <w:name w:val="p12"/>
    <w:basedOn w:val="a"/>
    <w:rPr>
      <w:rFonts w:ascii="標楷體" w:eastAsia="標楷體" w:hAnsi="標楷體" w:cs="標楷體"/>
    </w:rPr>
  </w:style>
  <w:style w:type="paragraph" w:styleId="a3">
    <w:name w:val="List Paragraph"/>
    <w:basedOn w:val="a"/>
    <w:uiPriority w:val="34"/>
    <w:qFormat/>
    <w:rsid w:val="00DC7253"/>
    <w:pPr>
      <w:ind w:leftChars="200" w:left="480"/>
    </w:pPr>
  </w:style>
  <w:style w:type="table" w:styleId="a4">
    <w:name w:val="Table Grid"/>
    <w:basedOn w:val="a1"/>
    <w:uiPriority w:val="59"/>
    <w:unhideWhenUsed/>
    <w:rsid w:val="00DC7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131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131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6C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76C74"/>
  </w:style>
  <w:style w:type="paragraph" w:styleId="a9">
    <w:name w:val="footer"/>
    <w:basedOn w:val="a"/>
    <w:link w:val="aa"/>
    <w:uiPriority w:val="99"/>
    <w:unhideWhenUsed/>
    <w:rsid w:val="00976C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76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PC-08</dc:creator>
  <cp:lastModifiedBy>邱玟菁</cp:lastModifiedBy>
  <cp:revision>2</cp:revision>
  <cp:lastPrinted>2020-02-04T06:59:00Z</cp:lastPrinted>
  <dcterms:created xsi:type="dcterms:W3CDTF">2021-09-01T02:48:00Z</dcterms:created>
  <dcterms:modified xsi:type="dcterms:W3CDTF">2021-09-01T02:48:00Z</dcterms:modified>
</cp:coreProperties>
</file>